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A7" w:rsidRDefault="00AE69A7" w:rsidP="006B7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687" w:rsidRDefault="00533687" w:rsidP="006B7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</w:t>
      </w:r>
    </w:p>
    <w:p w:rsidR="00533687" w:rsidRDefault="00533687" w:rsidP="006B7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</w:t>
      </w:r>
      <w:r w:rsidR="006B76E2">
        <w:rPr>
          <w:rFonts w:ascii="Times New Roman" w:hAnsi="Times New Roman"/>
          <w:b/>
          <w:sz w:val="24"/>
          <w:szCs w:val="24"/>
        </w:rPr>
        <w:t>Протокола №</w:t>
      </w:r>
      <w:r w:rsidR="00F95DCF">
        <w:rPr>
          <w:rFonts w:ascii="Times New Roman" w:hAnsi="Times New Roman"/>
          <w:b/>
          <w:sz w:val="24"/>
          <w:szCs w:val="24"/>
        </w:rPr>
        <w:t>8</w:t>
      </w:r>
      <w:r w:rsidR="006B76E2">
        <w:rPr>
          <w:rFonts w:ascii="Times New Roman" w:hAnsi="Times New Roman"/>
          <w:b/>
          <w:sz w:val="24"/>
          <w:szCs w:val="24"/>
        </w:rPr>
        <w:t xml:space="preserve"> заседания Дисциплинарного комитета</w:t>
      </w:r>
    </w:p>
    <w:p w:rsidR="00533687" w:rsidRDefault="00F95DCF" w:rsidP="006B7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Регионального объединения работодателей «Союз</w:t>
      </w:r>
      <w:r w:rsidR="00533687">
        <w:rPr>
          <w:rFonts w:ascii="Times New Roman" w:hAnsi="Times New Roman"/>
          <w:b/>
          <w:sz w:val="24"/>
          <w:szCs w:val="24"/>
        </w:rPr>
        <w:t xml:space="preserve"> «Саморегулируемая организация</w:t>
      </w:r>
    </w:p>
    <w:p w:rsidR="00533687" w:rsidRDefault="00533687" w:rsidP="006B7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«Региональное объединение строителей Кубани»</w:t>
      </w:r>
      <w:r w:rsidR="00E031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F95DCF">
        <w:rPr>
          <w:rFonts w:ascii="Times New Roman" w:hAnsi="Times New Roman"/>
          <w:b/>
          <w:sz w:val="24"/>
          <w:szCs w:val="24"/>
        </w:rPr>
        <w:t>РОР «Союз</w:t>
      </w:r>
      <w:r>
        <w:rPr>
          <w:rFonts w:ascii="Times New Roman" w:hAnsi="Times New Roman"/>
          <w:b/>
          <w:sz w:val="24"/>
          <w:szCs w:val="24"/>
        </w:rPr>
        <w:t xml:space="preserve"> «СРО «РОСК»)</w:t>
      </w:r>
    </w:p>
    <w:p w:rsidR="00533687" w:rsidRDefault="00533687" w:rsidP="00BA1329">
      <w:pPr>
        <w:spacing w:after="0" w:line="240" w:lineRule="auto"/>
        <w:rPr>
          <w:rFonts w:ascii="Times New Roman" w:hAnsi="Times New Roman"/>
          <w:b/>
        </w:rPr>
      </w:pPr>
    </w:p>
    <w:p w:rsidR="006B76E2" w:rsidRDefault="006B76E2" w:rsidP="00BA1329">
      <w:pPr>
        <w:spacing w:after="0" w:line="240" w:lineRule="auto"/>
        <w:rPr>
          <w:rFonts w:ascii="Times New Roman" w:hAnsi="Times New Roman"/>
          <w:b/>
        </w:rPr>
      </w:pPr>
    </w:p>
    <w:p w:rsidR="00533687" w:rsidRDefault="001B7AC1" w:rsidP="00BA13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86E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C0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C3B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5323">
        <w:rPr>
          <w:rFonts w:ascii="Times New Roman" w:hAnsi="Times New Roman"/>
          <w:color w:val="000000"/>
          <w:sz w:val="24"/>
          <w:szCs w:val="24"/>
        </w:rPr>
        <w:t>«</w:t>
      </w:r>
      <w:r w:rsidR="00F95DCF">
        <w:rPr>
          <w:rFonts w:ascii="Times New Roman" w:hAnsi="Times New Roman"/>
          <w:color w:val="000000"/>
          <w:sz w:val="24"/>
          <w:szCs w:val="24"/>
        </w:rPr>
        <w:t>02</w:t>
      </w:r>
      <w:r w:rsidR="00AD532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95DCF">
        <w:rPr>
          <w:rFonts w:ascii="Times New Roman" w:hAnsi="Times New Roman"/>
          <w:color w:val="000000"/>
          <w:sz w:val="24"/>
          <w:szCs w:val="24"/>
        </w:rPr>
        <w:t>сентября</w:t>
      </w:r>
      <w:r w:rsidR="007F5493">
        <w:rPr>
          <w:rFonts w:ascii="Times New Roman" w:hAnsi="Times New Roman"/>
          <w:color w:val="000000"/>
          <w:sz w:val="24"/>
          <w:szCs w:val="24"/>
        </w:rPr>
        <w:t xml:space="preserve"> 2015</w:t>
      </w:r>
      <w:r w:rsidR="00533687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3368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="007C3BB3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533687">
        <w:rPr>
          <w:rFonts w:ascii="Times New Roman" w:hAnsi="Times New Roman"/>
          <w:color w:val="000000"/>
          <w:sz w:val="24"/>
          <w:szCs w:val="24"/>
        </w:rPr>
        <w:t xml:space="preserve">   г. Краснодар</w:t>
      </w:r>
    </w:p>
    <w:p w:rsidR="00533687" w:rsidRDefault="00533687" w:rsidP="00BA13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181D75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B76E2">
        <w:rPr>
          <w:rFonts w:ascii="Times New Roman" w:hAnsi="Times New Roman"/>
          <w:color w:val="000000"/>
          <w:sz w:val="24"/>
          <w:szCs w:val="24"/>
        </w:rPr>
        <w:t>1</w:t>
      </w:r>
      <w:r w:rsidR="00DC210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.00                                       </w:t>
      </w:r>
      <w:r w:rsidR="007F5493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5C6D84" w:rsidRPr="005C6D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F5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F5493">
        <w:rPr>
          <w:rFonts w:ascii="Times New Roman" w:hAnsi="Times New Roman"/>
          <w:color w:val="000000"/>
          <w:sz w:val="24"/>
          <w:szCs w:val="24"/>
        </w:rPr>
        <w:t xml:space="preserve"> ул.Дзержинского, д.93/2</w:t>
      </w:r>
    </w:p>
    <w:p w:rsidR="006B76E2" w:rsidRDefault="006B76E2" w:rsidP="00BA132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687" w:rsidRDefault="00533687" w:rsidP="00BA13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2B98" w:rsidRDefault="00533687" w:rsidP="00EE060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 вопросы  повестки  дня  заседания  </w:t>
      </w:r>
      <w:r w:rsidR="006B76E2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 НП «СРО «РОСК»,  </w:t>
      </w:r>
      <w:r w:rsidR="006B76E2">
        <w:rPr>
          <w:rFonts w:ascii="Times New Roman" w:hAnsi="Times New Roman"/>
          <w:sz w:val="24"/>
          <w:szCs w:val="24"/>
        </w:rPr>
        <w:t xml:space="preserve">Дисциплинарный комитет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6B76E2" w:rsidRPr="00EB247D" w:rsidRDefault="006B76E2" w:rsidP="00EE060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5DCF" w:rsidRPr="00F95DCF" w:rsidRDefault="009E6C45" w:rsidP="00F95DCF">
      <w:pPr>
        <w:pStyle w:val="a4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5DCF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7F5493" w:rsidRPr="00F95DCF">
        <w:rPr>
          <w:rFonts w:ascii="Times New Roman" w:hAnsi="Times New Roman"/>
          <w:b/>
          <w:i/>
          <w:sz w:val="24"/>
          <w:szCs w:val="24"/>
        </w:rPr>
        <w:t xml:space="preserve">первому </w:t>
      </w:r>
      <w:r w:rsidRPr="00F95DCF">
        <w:rPr>
          <w:rFonts w:ascii="Times New Roman" w:hAnsi="Times New Roman"/>
          <w:b/>
          <w:i/>
          <w:sz w:val="24"/>
          <w:szCs w:val="24"/>
        </w:rPr>
        <w:t xml:space="preserve">вопросу повестки дня: </w:t>
      </w:r>
      <w:r w:rsidR="00F95DCF" w:rsidRPr="00F95DCF">
        <w:rPr>
          <w:rFonts w:ascii="Times New Roman" w:hAnsi="Times New Roman"/>
          <w:b/>
          <w:i/>
          <w:sz w:val="24"/>
          <w:szCs w:val="24"/>
        </w:rPr>
        <w:t>О результатах контроля исполнения решений, принятых Дисциплинарным комитетом 25.08.2015 (протокол №7).</w:t>
      </w:r>
    </w:p>
    <w:p w:rsidR="007F5493" w:rsidRPr="007F5493" w:rsidRDefault="007F5493" w:rsidP="00F95DC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493">
        <w:rPr>
          <w:rFonts w:ascii="Times New Roman" w:hAnsi="Times New Roman"/>
          <w:b/>
          <w:sz w:val="24"/>
          <w:szCs w:val="24"/>
        </w:rPr>
        <w:t>1.</w:t>
      </w:r>
      <w:r w:rsidR="00B37308">
        <w:rPr>
          <w:rFonts w:ascii="Times New Roman" w:hAnsi="Times New Roman"/>
          <w:b/>
          <w:sz w:val="24"/>
          <w:szCs w:val="24"/>
        </w:rPr>
        <w:t>1</w:t>
      </w:r>
      <w:r w:rsidRPr="007F5493">
        <w:rPr>
          <w:rFonts w:ascii="Times New Roman" w:hAnsi="Times New Roman"/>
          <w:b/>
          <w:sz w:val="24"/>
          <w:szCs w:val="24"/>
        </w:rPr>
        <w:t>.</w:t>
      </w:r>
      <w:r w:rsidRPr="007F5493">
        <w:rPr>
          <w:rFonts w:ascii="Times New Roman" w:hAnsi="Times New Roman"/>
          <w:sz w:val="24"/>
          <w:szCs w:val="24"/>
        </w:rPr>
        <w:t xml:space="preserve"> Возобновить действие свидетельства о допуске ООО «</w:t>
      </w:r>
      <w:r w:rsidR="00F95DCF">
        <w:rPr>
          <w:rFonts w:ascii="Times New Roman" w:hAnsi="Times New Roman"/>
          <w:sz w:val="24"/>
          <w:szCs w:val="24"/>
        </w:rPr>
        <w:t>Новый Город - СКД</w:t>
      </w:r>
      <w:r w:rsidR="00B37308">
        <w:rPr>
          <w:rFonts w:ascii="Times New Roman" w:hAnsi="Times New Roman"/>
          <w:sz w:val="24"/>
          <w:szCs w:val="24"/>
        </w:rPr>
        <w:t>»</w:t>
      </w:r>
      <w:r w:rsidRPr="007F5493">
        <w:rPr>
          <w:rFonts w:ascii="Times New Roman" w:hAnsi="Times New Roman"/>
          <w:sz w:val="24"/>
          <w:szCs w:val="24"/>
        </w:rPr>
        <w:t xml:space="preserve"> в св</w:t>
      </w:r>
      <w:r w:rsidRPr="007F5493">
        <w:rPr>
          <w:rFonts w:ascii="Times New Roman" w:hAnsi="Times New Roman"/>
          <w:sz w:val="24"/>
          <w:szCs w:val="24"/>
        </w:rPr>
        <w:t>я</w:t>
      </w:r>
      <w:r w:rsidRPr="007F5493">
        <w:rPr>
          <w:rFonts w:ascii="Times New Roman" w:hAnsi="Times New Roman"/>
          <w:sz w:val="24"/>
          <w:szCs w:val="24"/>
        </w:rPr>
        <w:t>зи с устранением нарушений повлекших применение меры дисциплинарного воздействия в в</w:t>
      </w:r>
      <w:r w:rsidRPr="007F5493">
        <w:rPr>
          <w:rFonts w:ascii="Times New Roman" w:hAnsi="Times New Roman"/>
          <w:sz w:val="24"/>
          <w:szCs w:val="24"/>
        </w:rPr>
        <w:t>и</w:t>
      </w:r>
      <w:r w:rsidRPr="007F5493">
        <w:rPr>
          <w:rFonts w:ascii="Times New Roman" w:hAnsi="Times New Roman"/>
          <w:sz w:val="24"/>
          <w:szCs w:val="24"/>
        </w:rPr>
        <w:t>де приостановления действия свидетельства о допуске</w:t>
      </w:r>
      <w:r w:rsidRPr="007F54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5493">
        <w:rPr>
          <w:rFonts w:ascii="Times New Roman" w:hAnsi="Times New Roman"/>
          <w:sz w:val="24"/>
          <w:szCs w:val="24"/>
        </w:rPr>
        <w:t>к видам работ, которые оказывают вли</w:t>
      </w:r>
      <w:r w:rsidRPr="007F5493">
        <w:rPr>
          <w:rFonts w:ascii="Times New Roman" w:hAnsi="Times New Roman"/>
          <w:sz w:val="24"/>
          <w:szCs w:val="24"/>
        </w:rPr>
        <w:t>я</w:t>
      </w:r>
      <w:r w:rsidRPr="007F5493">
        <w:rPr>
          <w:rFonts w:ascii="Times New Roman" w:hAnsi="Times New Roman"/>
          <w:sz w:val="24"/>
          <w:szCs w:val="24"/>
        </w:rPr>
        <w:t>ние на безопасность объек</w:t>
      </w:r>
      <w:r w:rsidR="00F95DCF">
        <w:rPr>
          <w:rFonts w:ascii="Times New Roman" w:hAnsi="Times New Roman"/>
          <w:sz w:val="24"/>
          <w:szCs w:val="24"/>
        </w:rPr>
        <w:t>тов капитального строительства.</w:t>
      </w:r>
    </w:p>
    <w:p w:rsidR="007F5493" w:rsidRPr="007F5493" w:rsidRDefault="007F5493" w:rsidP="007F5493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493">
        <w:rPr>
          <w:rFonts w:ascii="Times New Roman" w:hAnsi="Times New Roman"/>
          <w:b/>
          <w:bCs/>
          <w:sz w:val="24"/>
          <w:szCs w:val="24"/>
        </w:rPr>
        <w:t>Проголосовали:</w:t>
      </w:r>
      <w:r w:rsidRPr="007F5493">
        <w:rPr>
          <w:rFonts w:ascii="Times New Roman" w:hAnsi="Times New Roman"/>
          <w:sz w:val="24"/>
          <w:szCs w:val="24"/>
        </w:rPr>
        <w:t xml:space="preserve"> «за» - единогласно.</w:t>
      </w:r>
    </w:p>
    <w:p w:rsidR="007F5493" w:rsidRPr="007F5493" w:rsidRDefault="007F5493" w:rsidP="007F5493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493">
        <w:rPr>
          <w:rFonts w:ascii="Times New Roman" w:hAnsi="Times New Roman"/>
          <w:b/>
          <w:sz w:val="24"/>
          <w:szCs w:val="24"/>
        </w:rPr>
        <w:t>1.</w:t>
      </w:r>
      <w:r w:rsidR="00F95DCF">
        <w:rPr>
          <w:rFonts w:ascii="Times New Roman" w:hAnsi="Times New Roman"/>
          <w:b/>
          <w:sz w:val="24"/>
          <w:szCs w:val="24"/>
        </w:rPr>
        <w:t>2</w:t>
      </w:r>
      <w:r w:rsidRPr="007F5493">
        <w:rPr>
          <w:rFonts w:ascii="Times New Roman" w:hAnsi="Times New Roman"/>
          <w:b/>
          <w:sz w:val="24"/>
          <w:szCs w:val="24"/>
        </w:rPr>
        <w:t>.</w:t>
      </w:r>
      <w:r w:rsidRPr="007F5493">
        <w:rPr>
          <w:rFonts w:ascii="Times New Roman" w:hAnsi="Times New Roman"/>
          <w:sz w:val="24"/>
          <w:szCs w:val="24"/>
        </w:rPr>
        <w:t xml:space="preserve"> Передать решение Дисциплинарного комитета генеральному директору </w:t>
      </w:r>
      <w:r w:rsidR="00F95DCF">
        <w:rPr>
          <w:rFonts w:ascii="Times New Roman" w:hAnsi="Times New Roman"/>
          <w:sz w:val="24"/>
          <w:szCs w:val="24"/>
        </w:rPr>
        <w:t>РОР «Союз</w:t>
      </w:r>
      <w:r w:rsidRPr="007F5493">
        <w:rPr>
          <w:rFonts w:ascii="Times New Roman" w:hAnsi="Times New Roman"/>
          <w:sz w:val="24"/>
          <w:szCs w:val="24"/>
        </w:rPr>
        <w:t xml:space="preserve"> «СРО «РОСК» для доведения до сведения 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7F5493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ой</w:t>
      </w:r>
      <w:r w:rsidRPr="007F5493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7F5493">
        <w:rPr>
          <w:rFonts w:ascii="Times New Roman" w:hAnsi="Times New Roman"/>
          <w:sz w:val="24"/>
          <w:szCs w:val="24"/>
        </w:rPr>
        <w:t xml:space="preserve"> информации о принят</w:t>
      </w:r>
      <w:r>
        <w:rPr>
          <w:rFonts w:ascii="Times New Roman" w:hAnsi="Times New Roman"/>
          <w:sz w:val="24"/>
          <w:szCs w:val="24"/>
        </w:rPr>
        <w:t>ом</w:t>
      </w:r>
      <w:r w:rsidRPr="007F5493">
        <w:rPr>
          <w:rFonts w:ascii="Times New Roman" w:hAnsi="Times New Roman"/>
          <w:sz w:val="24"/>
          <w:szCs w:val="24"/>
        </w:rPr>
        <w:t xml:space="preserve"> решен</w:t>
      </w:r>
      <w:r w:rsidRPr="007F549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 w:rsidRPr="007F5493">
        <w:rPr>
          <w:rFonts w:ascii="Times New Roman" w:hAnsi="Times New Roman"/>
          <w:sz w:val="24"/>
          <w:szCs w:val="24"/>
        </w:rPr>
        <w:t>.</w:t>
      </w:r>
    </w:p>
    <w:p w:rsidR="00A333FD" w:rsidRPr="00A333FD" w:rsidRDefault="00A333FD" w:rsidP="007F5493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585"/>
        <w:gridCol w:w="2693"/>
      </w:tblGrid>
      <w:tr w:rsidR="0057096E" w:rsidRPr="0057096E" w:rsidTr="00271F5E">
        <w:trPr>
          <w:trHeight w:val="244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7096E" w:rsidRPr="0057096E" w:rsidRDefault="0057096E" w:rsidP="0057096E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7096E" w:rsidRPr="0057096E" w:rsidRDefault="0057096E" w:rsidP="0057096E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7096E">
              <w:rPr>
                <w:rFonts w:ascii="Times New Roman" w:hAnsi="Times New Roman"/>
                <w:b/>
                <w:color w:val="000000"/>
                <w:sz w:val="24"/>
              </w:rPr>
              <w:t xml:space="preserve">Председатель </w:t>
            </w:r>
          </w:p>
          <w:p w:rsidR="0057096E" w:rsidRPr="0057096E" w:rsidRDefault="0057096E" w:rsidP="0057096E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7096E">
              <w:rPr>
                <w:rFonts w:ascii="Times New Roman" w:hAnsi="Times New Roman"/>
                <w:b/>
                <w:color w:val="000000"/>
                <w:sz w:val="24"/>
              </w:rPr>
              <w:t>Дисциплинарного  комитета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7096E" w:rsidRPr="0057096E" w:rsidRDefault="0057096E" w:rsidP="0057096E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096E" w:rsidRPr="0057096E" w:rsidRDefault="0057096E" w:rsidP="0057096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7096E" w:rsidRPr="0057096E" w:rsidRDefault="0057096E" w:rsidP="0057096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7096E" w:rsidRPr="0057096E" w:rsidRDefault="0057096E" w:rsidP="0057096E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7096E" w:rsidRPr="0057096E" w:rsidRDefault="0057096E" w:rsidP="0057096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7096E" w:rsidRPr="0057096E" w:rsidRDefault="0057096E" w:rsidP="0057096E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271F5E" w:rsidRDefault="00271F5E" w:rsidP="004C5099">
            <w:pPr>
              <w:tabs>
                <w:tab w:val="left" w:pos="2655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7096E" w:rsidRPr="0057096E" w:rsidRDefault="0057096E" w:rsidP="004C5099">
            <w:pPr>
              <w:tabs>
                <w:tab w:val="left" w:pos="265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7096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4C5099">
              <w:rPr>
                <w:rFonts w:ascii="Times New Roman" w:hAnsi="Times New Roman"/>
                <w:b/>
                <w:color w:val="000000"/>
                <w:sz w:val="24"/>
              </w:rPr>
              <w:t>С.А.</w:t>
            </w:r>
            <w:r w:rsidRPr="0057096E">
              <w:rPr>
                <w:rFonts w:ascii="Times New Roman" w:hAnsi="Times New Roman"/>
                <w:b/>
                <w:color w:val="000000"/>
                <w:sz w:val="24"/>
              </w:rPr>
              <w:t xml:space="preserve"> Кривуш</w:t>
            </w:r>
            <w:r w:rsidRPr="0057096E">
              <w:rPr>
                <w:rFonts w:ascii="Times New Roman" w:hAnsi="Times New Roman"/>
                <w:b/>
                <w:color w:val="000000"/>
                <w:sz w:val="24"/>
              </w:rPr>
              <w:t>и</w:t>
            </w:r>
            <w:r w:rsidRPr="0057096E">
              <w:rPr>
                <w:rFonts w:ascii="Times New Roman" w:hAnsi="Times New Roman"/>
                <w:b/>
                <w:color w:val="000000"/>
                <w:sz w:val="24"/>
              </w:rPr>
              <w:t>чев</w:t>
            </w:r>
          </w:p>
        </w:tc>
      </w:tr>
    </w:tbl>
    <w:p w:rsidR="006B76E2" w:rsidRDefault="006B76E2" w:rsidP="0057096E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76E2" w:rsidRDefault="006B76E2" w:rsidP="00BF0482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76E2" w:rsidRPr="00BF0482" w:rsidRDefault="006B76E2" w:rsidP="00BF0482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1A4B" w:rsidRPr="0059305B" w:rsidRDefault="007F1A4B" w:rsidP="0084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1A4B" w:rsidRPr="0059305B" w:rsidSect="006D4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638" w:right="567" w:bottom="1021" w:left="1701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A5" w:rsidRDefault="00646AA5" w:rsidP="00F57FAE">
      <w:pPr>
        <w:spacing w:after="0" w:line="240" w:lineRule="auto"/>
      </w:pPr>
      <w:r>
        <w:separator/>
      </w:r>
    </w:p>
  </w:endnote>
  <w:endnote w:type="continuationSeparator" w:id="1">
    <w:p w:rsidR="00646AA5" w:rsidRDefault="00646AA5" w:rsidP="00F5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32" w:rsidRDefault="006D4E3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32" w:rsidRDefault="006D4E3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32" w:rsidRDefault="006D4E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A5" w:rsidRDefault="00646AA5" w:rsidP="00F57FAE">
      <w:pPr>
        <w:spacing w:after="0" w:line="240" w:lineRule="auto"/>
      </w:pPr>
      <w:r>
        <w:separator/>
      </w:r>
    </w:p>
  </w:footnote>
  <w:footnote w:type="continuationSeparator" w:id="1">
    <w:p w:rsidR="00646AA5" w:rsidRDefault="00646AA5" w:rsidP="00F5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32" w:rsidRDefault="006D4E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98" w:rsidRDefault="00AF2B98">
    <w:pPr>
      <w:pStyle w:val="a5"/>
      <w:jc w:val="right"/>
    </w:pPr>
  </w:p>
  <w:p w:rsidR="00AF2B98" w:rsidRPr="00F57FAE" w:rsidRDefault="00AF2B98" w:rsidP="00F57FAE">
    <w:pPr>
      <w:pStyle w:val="a5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32" w:rsidRDefault="006D4E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20"/>
    <w:multiLevelType w:val="multi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2420A3"/>
    <w:multiLevelType w:val="hybridMultilevel"/>
    <w:tmpl w:val="A16C5A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816C71"/>
    <w:multiLevelType w:val="hybridMultilevel"/>
    <w:tmpl w:val="F52063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07666A"/>
    <w:multiLevelType w:val="hybridMultilevel"/>
    <w:tmpl w:val="771E3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F0217"/>
    <w:multiLevelType w:val="hybridMultilevel"/>
    <w:tmpl w:val="CEFC28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BD6722"/>
    <w:multiLevelType w:val="hybridMultilevel"/>
    <w:tmpl w:val="A4B2C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069EA"/>
    <w:multiLevelType w:val="hybridMultilevel"/>
    <w:tmpl w:val="0B38B344"/>
    <w:lvl w:ilvl="0" w:tplc="B60C8A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73DFD"/>
    <w:multiLevelType w:val="hybridMultilevel"/>
    <w:tmpl w:val="82C65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629E4"/>
    <w:multiLevelType w:val="hybridMultilevel"/>
    <w:tmpl w:val="4E22ECE0"/>
    <w:lvl w:ilvl="0" w:tplc="EA6CAF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584D6E"/>
    <w:multiLevelType w:val="hybridMultilevel"/>
    <w:tmpl w:val="6F884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404FF"/>
    <w:multiLevelType w:val="hybridMultilevel"/>
    <w:tmpl w:val="B1769E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E76F02"/>
    <w:multiLevelType w:val="hybridMultilevel"/>
    <w:tmpl w:val="BF0824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3E7686"/>
    <w:multiLevelType w:val="hybridMultilevel"/>
    <w:tmpl w:val="A170F44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51406F9"/>
    <w:multiLevelType w:val="hybridMultilevel"/>
    <w:tmpl w:val="5FFE1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770BA"/>
    <w:multiLevelType w:val="hybridMultilevel"/>
    <w:tmpl w:val="C2D64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C0FE8"/>
    <w:multiLevelType w:val="hybridMultilevel"/>
    <w:tmpl w:val="C94CF7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4496848"/>
    <w:multiLevelType w:val="hybridMultilevel"/>
    <w:tmpl w:val="9B767CF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89760C"/>
    <w:multiLevelType w:val="hybridMultilevel"/>
    <w:tmpl w:val="1B980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4276E"/>
    <w:multiLevelType w:val="hybridMultilevel"/>
    <w:tmpl w:val="CFF8F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85D86"/>
    <w:multiLevelType w:val="hybridMultilevel"/>
    <w:tmpl w:val="54E654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835F1"/>
    <w:multiLevelType w:val="hybridMultilevel"/>
    <w:tmpl w:val="4E1AB2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F52780"/>
    <w:multiLevelType w:val="hybridMultilevel"/>
    <w:tmpl w:val="91969CE6"/>
    <w:lvl w:ilvl="0" w:tplc="B38693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119D2"/>
    <w:multiLevelType w:val="hybridMultilevel"/>
    <w:tmpl w:val="6CC09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313B8"/>
    <w:multiLevelType w:val="hybridMultilevel"/>
    <w:tmpl w:val="6EEE41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22308C"/>
    <w:multiLevelType w:val="hybridMultilevel"/>
    <w:tmpl w:val="5D308C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BB1B95"/>
    <w:multiLevelType w:val="hybridMultilevel"/>
    <w:tmpl w:val="CE647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A29D6"/>
    <w:multiLevelType w:val="hybridMultilevel"/>
    <w:tmpl w:val="8056C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31577"/>
    <w:multiLevelType w:val="hybridMultilevel"/>
    <w:tmpl w:val="66EE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35C66"/>
    <w:multiLevelType w:val="hybridMultilevel"/>
    <w:tmpl w:val="F96C2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B721D"/>
    <w:multiLevelType w:val="hybridMultilevel"/>
    <w:tmpl w:val="1E9A65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1C1894"/>
    <w:multiLevelType w:val="hybridMultilevel"/>
    <w:tmpl w:val="228E1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F5EE1"/>
    <w:multiLevelType w:val="hybridMultilevel"/>
    <w:tmpl w:val="4D76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94C55"/>
    <w:multiLevelType w:val="hybridMultilevel"/>
    <w:tmpl w:val="1696DA32"/>
    <w:lvl w:ilvl="0" w:tplc="D6C24A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9B6BE4"/>
    <w:multiLevelType w:val="hybridMultilevel"/>
    <w:tmpl w:val="C31EF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B78E1"/>
    <w:multiLevelType w:val="hybridMultilevel"/>
    <w:tmpl w:val="5E80A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8D13FA"/>
    <w:multiLevelType w:val="hybridMultilevel"/>
    <w:tmpl w:val="459A8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D62A5"/>
    <w:multiLevelType w:val="hybridMultilevel"/>
    <w:tmpl w:val="2E0E1D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86170F"/>
    <w:multiLevelType w:val="hybridMultilevel"/>
    <w:tmpl w:val="9C003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23A83"/>
    <w:multiLevelType w:val="hybridMultilevel"/>
    <w:tmpl w:val="EC784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D369B"/>
    <w:multiLevelType w:val="hybridMultilevel"/>
    <w:tmpl w:val="2F343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97AE7"/>
    <w:multiLevelType w:val="hybridMultilevel"/>
    <w:tmpl w:val="8AA674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3"/>
  </w:num>
  <w:num w:numId="5">
    <w:abstractNumId w:val="19"/>
  </w:num>
  <w:num w:numId="6">
    <w:abstractNumId w:val="38"/>
  </w:num>
  <w:num w:numId="7">
    <w:abstractNumId w:val="25"/>
  </w:num>
  <w:num w:numId="8">
    <w:abstractNumId w:val="9"/>
  </w:num>
  <w:num w:numId="9">
    <w:abstractNumId w:val="32"/>
  </w:num>
  <w:num w:numId="10">
    <w:abstractNumId w:val="11"/>
  </w:num>
  <w:num w:numId="11">
    <w:abstractNumId w:val="35"/>
  </w:num>
  <w:num w:numId="12">
    <w:abstractNumId w:val="47"/>
  </w:num>
  <w:num w:numId="13">
    <w:abstractNumId w:val="15"/>
  </w:num>
  <w:num w:numId="14">
    <w:abstractNumId w:val="27"/>
  </w:num>
  <w:num w:numId="15">
    <w:abstractNumId w:val="43"/>
  </w:num>
  <w:num w:numId="16">
    <w:abstractNumId w:val="40"/>
  </w:num>
  <w:num w:numId="17">
    <w:abstractNumId w:val="36"/>
  </w:num>
  <w:num w:numId="18">
    <w:abstractNumId w:val="18"/>
  </w:num>
  <w:num w:numId="19">
    <w:abstractNumId w:val="34"/>
  </w:num>
  <w:num w:numId="20">
    <w:abstractNumId w:val="24"/>
  </w:num>
  <w:num w:numId="21">
    <w:abstractNumId w:val="23"/>
  </w:num>
  <w:num w:numId="22">
    <w:abstractNumId w:val="42"/>
  </w:num>
  <w:num w:numId="23">
    <w:abstractNumId w:val="37"/>
  </w:num>
  <w:num w:numId="24">
    <w:abstractNumId w:val="8"/>
  </w:num>
  <w:num w:numId="25">
    <w:abstractNumId w:val="30"/>
  </w:num>
  <w:num w:numId="26">
    <w:abstractNumId w:val="13"/>
  </w:num>
  <w:num w:numId="27">
    <w:abstractNumId w:val="45"/>
  </w:num>
  <w:num w:numId="28">
    <w:abstractNumId w:val="29"/>
  </w:num>
  <w:num w:numId="29">
    <w:abstractNumId w:val="44"/>
  </w:num>
  <w:num w:numId="30">
    <w:abstractNumId w:val="12"/>
  </w:num>
  <w:num w:numId="31">
    <w:abstractNumId w:val="20"/>
  </w:num>
  <w:num w:numId="32">
    <w:abstractNumId w:val="39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6"/>
  </w:num>
  <w:num w:numId="36">
    <w:abstractNumId w:val="17"/>
  </w:num>
  <w:num w:numId="37">
    <w:abstractNumId w:val="41"/>
  </w:num>
  <w:num w:numId="38">
    <w:abstractNumId w:val="16"/>
  </w:num>
  <w:num w:numId="39">
    <w:abstractNumId w:val="46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727C7"/>
    <w:rsid w:val="000018DD"/>
    <w:rsid w:val="00002A52"/>
    <w:rsid w:val="0000395B"/>
    <w:rsid w:val="000039E4"/>
    <w:rsid w:val="00003B7A"/>
    <w:rsid w:val="00011684"/>
    <w:rsid w:val="000119CA"/>
    <w:rsid w:val="000126D4"/>
    <w:rsid w:val="000127EB"/>
    <w:rsid w:val="00013173"/>
    <w:rsid w:val="000139B5"/>
    <w:rsid w:val="000161E9"/>
    <w:rsid w:val="000163EE"/>
    <w:rsid w:val="0001657A"/>
    <w:rsid w:val="00020055"/>
    <w:rsid w:val="00020411"/>
    <w:rsid w:val="0002142E"/>
    <w:rsid w:val="00021B67"/>
    <w:rsid w:val="00021DA9"/>
    <w:rsid w:val="00022398"/>
    <w:rsid w:val="00024ACB"/>
    <w:rsid w:val="00025E0A"/>
    <w:rsid w:val="000267FF"/>
    <w:rsid w:val="0002699C"/>
    <w:rsid w:val="000271E2"/>
    <w:rsid w:val="00030C52"/>
    <w:rsid w:val="000310A7"/>
    <w:rsid w:val="000316DA"/>
    <w:rsid w:val="00031986"/>
    <w:rsid w:val="00033070"/>
    <w:rsid w:val="00033168"/>
    <w:rsid w:val="00033338"/>
    <w:rsid w:val="000334DA"/>
    <w:rsid w:val="000350D1"/>
    <w:rsid w:val="00036966"/>
    <w:rsid w:val="00036FC5"/>
    <w:rsid w:val="00041394"/>
    <w:rsid w:val="000420B8"/>
    <w:rsid w:val="00042597"/>
    <w:rsid w:val="000431D0"/>
    <w:rsid w:val="000445E8"/>
    <w:rsid w:val="0004572B"/>
    <w:rsid w:val="0004652B"/>
    <w:rsid w:val="00046AF8"/>
    <w:rsid w:val="0004776C"/>
    <w:rsid w:val="000479F8"/>
    <w:rsid w:val="00050AA5"/>
    <w:rsid w:val="00050F02"/>
    <w:rsid w:val="00051405"/>
    <w:rsid w:val="00051CC0"/>
    <w:rsid w:val="000529BD"/>
    <w:rsid w:val="0005457B"/>
    <w:rsid w:val="00054E39"/>
    <w:rsid w:val="00055072"/>
    <w:rsid w:val="000572C5"/>
    <w:rsid w:val="00060886"/>
    <w:rsid w:val="0006090F"/>
    <w:rsid w:val="00060A2D"/>
    <w:rsid w:val="00060AD3"/>
    <w:rsid w:val="0006101F"/>
    <w:rsid w:val="00061050"/>
    <w:rsid w:val="000619A6"/>
    <w:rsid w:val="00062232"/>
    <w:rsid w:val="0006236A"/>
    <w:rsid w:val="0006268E"/>
    <w:rsid w:val="000627D2"/>
    <w:rsid w:val="00064E41"/>
    <w:rsid w:val="000659B3"/>
    <w:rsid w:val="00065F64"/>
    <w:rsid w:val="0006604B"/>
    <w:rsid w:val="0006606A"/>
    <w:rsid w:val="000666E9"/>
    <w:rsid w:val="000737B1"/>
    <w:rsid w:val="00076741"/>
    <w:rsid w:val="00076B06"/>
    <w:rsid w:val="00076E58"/>
    <w:rsid w:val="000770A0"/>
    <w:rsid w:val="0008035B"/>
    <w:rsid w:val="00080B23"/>
    <w:rsid w:val="00080C18"/>
    <w:rsid w:val="00081719"/>
    <w:rsid w:val="00082216"/>
    <w:rsid w:val="00082663"/>
    <w:rsid w:val="00082B14"/>
    <w:rsid w:val="00083057"/>
    <w:rsid w:val="00083606"/>
    <w:rsid w:val="0008456A"/>
    <w:rsid w:val="000853B5"/>
    <w:rsid w:val="00086885"/>
    <w:rsid w:val="000872C9"/>
    <w:rsid w:val="000877E1"/>
    <w:rsid w:val="00091B36"/>
    <w:rsid w:val="000920B9"/>
    <w:rsid w:val="00092D49"/>
    <w:rsid w:val="00094E60"/>
    <w:rsid w:val="000959FC"/>
    <w:rsid w:val="00095B8A"/>
    <w:rsid w:val="000964EF"/>
    <w:rsid w:val="0009653A"/>
    <w:rsid w:val="00097978"/>
    <w:rsid w:val="00097BD6"/>
    <w:rsid w:val="000A0A58"/>
    <w:rsid w:val="000A1EF4"/>
    <w:rsid w:val="000A2BF3"/>
    <w:rsid w:val="000A2D28"/>
    <w:rsid w:val="000A7970"/>
    <w:rsid w:val="000A7B27"/>
    <w:rsid w:val="000A7CF5"/>
    <w:rsid w:val="000B05E6"/>
    <w:rsid w:val="000B0E3E"/>
    <w:rsid w:val="000B1A23"/>
    <w:rsid w:val="000B22ED"/>
    <w:rsid w:val="000B2681"/>
    <w:rsid w:val="000B2E22"/>
    <w:rsid w:val="000B37F7"/>
    <w:rsid w:val="000B74F7"/>
    <w:rsid w:val="000C0E0C"/>
    <w:rsid w:val="000C1FD5"/>
    <w:rsid w:val="000C264A"/>
    <w:rsid w:val="000C2F3F"/>
    <w:rsid w:val="000C3310"/>
    <w:rsid w:val="000C3D44"/>
    <w:rsid w:val="000C4775"/>
    <w:rsid w:val="000C5054"/>
    <w:rsid w:val="000C5455"/>
    <w:rsid w:val="000C5634"/>
    <w:rsid w:val="000C6006"/>
    <w:rsid w:val="000C6342"/>
    <w:rsid w:val="000C63AE"/>
    <w:rsid w:val="000C68BE"/>
    <w:rsid w:val="000C6A92"/>
    <w:rsid w:val="000D14C3"/>
    <w:rsid w:val="000D2CAC"/>
    <w:rsid w:val="000D2CFF"/>
    <w:rsid w:val="000D2FE3"/>
    <w:rsid w:val="000D320F"/>
    <w:rsid w:val="000D38D6"/>
    <w:rsid w:val="000D6246"/>
    <w:rsid w:val="000D7326"/>
    <w:rsid w:val="000D7DC3"/>
    <w:rsid w:val="000E1035"/>
    <w:rsid w:val="000E199A"/>
    <w:rsid w:val="000E20D0"/>
    <w:rsid w:val="000E592B"/>
    <w:rsid w:val="000E5A13"/>
    <w:rsid w:val="000E7479"/>
    <w:rsid w:val="000F08AB"/>
    <w:rsid w:val="000F0B7F"/>
    <w:rsid w:val="000F137E"/>
    <w:rsid w:val="000F27B7"/>
    <w:rsid w:val="000F29AB"/>
    <w:rsid w:val="000F2A93"/>
    <w:rsid w:val="000F2B41"/>
    <w:rsid w:val="000F375E"/>
    <w:rsid w:val="000F42E1"/>
    <w:rsid w:val="000F44FC"/>
    <w:rsid w:val="000F475D"/>
    <w:rsid w:val="000F4A9A"/>
    <w:rsid w:val="000F648B"/>
    <w:rsid w:val="000F6634"/>
    <w:rsid w:val="000F6A16"/>
    <w:rsid w:val="000F6A74"/>
    <w:rsid w:val="00100896"/>
    <w:rsid w:val="00102E8B"/>
    <w:rsid w:val="001042B1"/>
    <w:rsid w:val="00106719"/>
    <w:rsid w:val="00110065"/>
    <w:rsid w:val="001106F0"/>
    <w:rsid w:val="00110975"/>
    <w:rsid w:val="001116B7"/>
    <w:rsid w:val="00111CC3"/>
    <w:rsid w:val="001127F8"/>
    <w:rsid w:val="00112AF3"/>
    <w:rsid w:val="00113BF6"/>
    <w:rsid w:val="00115342"/>
    <w:rsid w:val="001155A7"/>
    <w:rsid w:val="001161C1"/>
    <w:rsid w:val="0011631E"/>
    <w:rsid w:val="0011650F"/>
    <w:rsid w:val="0011665D"/>
    <w:rsid w:val="00116E5B"/>
    <w:rsid w:val="001174AB"/>
    <w:rsid w:val="00121633"/>
    <w:rsid w:val="00121773"/>
    <w:rsid w:val="0012220F"/>
    <w:rsid w:val="001238CC"/>
    <w:rsid w:val="001240DF"/>
    <w:rsid w:val="00124CFA"/>
    <w:rsid w:val="00126F14"/>
    <w:rsid w:val="0012713B"/>
    <w:rsid w:val="001301CE"/>
    <w:rsid w:val="00136342"/>
    <w:rsid w:val="00136A2B"/>
    <w:rsid w:val="00136FF2"/>
    <w:rsid w:val="0013788A"/>
    <w:rsid w:val="00137C18"/>
    <w:rsid w:val="0014071A"/>
    <w:rsid w:val="00140B79"/>
    <w:rsid w:val="00140C22"/>
    <w:rsid w:val="001427F3"/>
    <w:rsid w:val="001434C2"/>
    <w:rsid w:val="00146389"/>
    <w:rsid w:val="001478F5"/>
    <w:rsid w:val="00147B25"/>
    <w:rsid w:val="00150142"/>
    <w:rsid w:val="0015033B"/>
    <w:rsid w:val="00150B98"/>
    <w:rsid w:val="00153AD9"/>
    <w:rsid w:val="00153C1F"/>
    <w:rsid w:val="0015485B"/>
    <w:rsid w:val="00154C99"/>
    <w:rsid w:val="00155F6D"/>
    <w:rsid w:val="00156B47"/>
    <w:rsid w:val="00156F75"/>
    <w:rsid w:val="00157F0B"/>
    <w:rsid w:val="001601B3"/>
    <w:rsid w:val="00160708"/>
    <w:rsid w:val="0016111D"/>
    <w:rsid w:val="001620C2"/>
    <w:rsid w:val="00162654"/>
    <w:rsid w:val="00162AD1"/>
    <w:rsid w:val="00163164"/>
    <w:rsid w:val="0016591A"/>
    <w:rsid w:val="0016639D"/>
    <w:rsid w:val="00166BA1"/>
    <w:rsid w:val="0016731C"/>
    <w:rsid w:val="00167777"/>
    <w:rsid w:val="0016777F"/>
    <w:rsid w:val="001720C6"/>
    <w:rsid w:val="0017281A"/>
    <w:rsid w:val="00172929"/>
    <w:rsid w:val="00172F2B"/>
    <w:rsid w:val="00173FB7"/>
    <w:rsid w:val="00174919"/>
    <w:rsid w:val="00174FCD"/>
    <w:rsid w:val="00176D01"/>
    <w:rsid w:val="001772C4"/>
    <w:rsid w:val="001773B2"/>
    <w:rsid w:val="001806D5"/>
    <w:rsid w:val="0018111F"/>
    <w:rsid w:val="00181271"/>
    <w:rsid w:val="00181D75"/>
    <w:rsid w:val="00181E81"/>
    <w:rsid w:val="00183322"/>
    <w:rsid w:val="0018345E"/>
    <w:rsid w:val="00183ECB"/>
    <w:rsid w:val="0018501B"/>
    <w:rsid w:val="00185445"/>
    <w:rsid w:val="0018556A"/>
    <w:rsid w:val="00191D44"/>
    <w:rsid w:val="00192785"/>
    <w:rsid w:val="001936C3"/>
    <w:rsid w:val="0019429C"/>
    <w:rsid w:val="00194ADF"/>
    <w:rsid w:val="001950D3"/>
    <w:rsid w:val="001960C8"/>
    <w:rsid w:val="00196496"/>
    <w:rsid w:val="001968F5"/>
    <w:rsid w:val="001A04DB"/>
    <w:rsid w:val="001A05C8"/>
    <w:rsid w:val="001A0AAA"/>
    <w:rsid w:val="001A3B59"/>
    <w:rsid w:val="001A3F91"/>
    <w:rsid w:val="001A471E"/>
    <w:rsid w:val="001A5065"/>
    <w:rsid w:val="001A576F"/>
    <w:rsid w:val="001A59C6"/>
    <w:rsid w:val="001A61F7"/>
    <w:rsid w:val="001A66DF"/>
    <w:rsid w:val="001A6837"/>
    <w:rsid w:val="001A6DC7"/>
    <w:rsid w:val="001B12E9"/>
    <w:rsid w:val="001B242C"/>
    <w:rsid w:val="001B2ACA"/>
    <w:rsid w:val="001B452A"/>
    <w:rsid w:val="001B6511"/>
    <w:rsid w:val="001B7AC1"/>
    <w:rsid w:val="001C0017"/>
    <w:rsid w:val="001C16CF"/>
    <w:rsid w:val="001C1F0C"/>
    <w:rsid w:val="001C3122"/>
    <w:rsid w:val="001C6BDA"/>
    <w:rsid w:val="001C6F55"/>
    <w:rsid w:val="001D0237"/>
    <w:rsid w:val="001D0AA5"/>
    <w:rsid w:val="001D1105"/>
    <w:rsid w:val="001D1117"/>
    <w:rsid w:val="001D14C0"/>
    <w:rsid w:val="001D3122"/>
    <w:rsid w:val="001D313E"/>
    <w:rsid w:val="001D330E"/>
    <w:rsid w:val="001D33B5"/>
    <w:rsid w:val="001D48DF"/>
    <w:rsid w:val="001D49E6"/>
    <w:rsid w:val="001D4D5A"/>
    <w:rsid w:val="001D5F59"/>
    <w:rsid w:val="001D7026"/>
    <w:rsid w:val="001E0266"/>
    <w:rsid w:val="001E03B9"/>
    <w:rsid w:val="001E0BCD"/>
    <w:rsid w:val="001E18C1"/>
    <w:rsid w:val="001E25F6"/>
    <w:rsid w:val="001E3293"/>
    <w:rsid w:val="001E3AB2"/>
    <w:rsid w:val="001E3EA8"/>
    <w:rsid w:val="001E48A0"/>
    <w:rsid w:val="001E4BC4"/>
    <w:rsid w:val="001E504E"/>
    <w:rsid w:val="001E5C7E"/>
    <w:rsid w:val="001E5D16"/>
    <w:rsid w:val="001E619B"/>
    <w:rsid w:val="001E6BC4"/>
    <w:rsid w:val="001F07CB"/>
    <w:rsid w:val="001F0F89"/>
    <w:rsid w:val="001F34CB"/>
    <w:rsid w:val="001F3D7B"/>
    <w:rsid w:val="001F46EC"/>
    <w:rsid w:val="001F5ED1"/>
    <w:rsid w:val="001F6229"/>
    <w:rsid w:val="0020115A"/>
    <w:rsid w:val="00202402"/>
    <w:rsid w:val="0020336B"/>
    <w:rsid w:val="00203472"/>
    <w:rsid w:val="00203C89"/>
    <w:rsid w:val="00203F43"/>
    <w:rsid w:val="00204879"/>
    <w:rsid w:val="002073A9"/>
    <w:rsid w:val="00207B69"/>
    <w:rsid w:val="00207EDA"/>
    <w:rsid w:val="0021082D"/>
    <w:rsid w:val="00211010"/>
    <w:rsid w:val="002113D9"/>
    <w:rsid w:val="002119E9"/>
    <w:rsid w:val="00211F0C"/>
    <w:rsid w:val="0021224B"/>
    <w:rsid w:val="00212F69"/>
    <w:rsid w:val="002137D8"/>
    <w:rsid w:val="00213E1B"/>
    <w:rsid w:val="00213FEE"/>
    <w:rsid w:val="00214832"/>
    <w:rsid w:val="002153B6"/>
    <w:rsid w:val="00217133"/>
    <w:rsid w:val="0022038E"/>
    <w:rsid w:val="0022061F"/>
    <w:rsid w:val="002209A4"/>
    <w:rsid w:val="00222FF3"/>
    <w:rsid w:val="0022627F"/>
    <w:rsid w:val="00226382"/>
    <w:rsid w:val="00226A0B"/>
    <w:rsid w:val="002274FB"/>
    <w:rsid w:val="00230155"/>
    <w:rsid w:val="00230F37"/>
    <w:rsid w:val="00231318"/>
    <w:rsid w:val="00232525"/>
    <w:rsid w:val="00232D53"/>
    <w:rsid w:val="002336D1"/>
    <w:rsid w:val="00233783"/>
    <w:rsid w:val="00234CB0"/>
    <w:rsid w:val="00235017"/>
    <w:rsid w:val="00237984"/>
    <w:rsid w:val="002402D5"/>
    <w:rsid w:val="00241C48"/>
    <w:rsid w:val="00242109"/>
    <w:rsid w:val="00242396"/>
    <w:rsid w:val="00242E46"/>
    <w:rsid w:val="00244435"/>
    <w:rsid w:val="00245292"/>
    <w:rsid w:val="0024587D"/>
    <w:rsid w:val="0024758D"/>
    <w:rsid w:val="002475FA"/>
    <w:rsid w:val="00247DDF"/>
    <w:rsid w:val="00247F1F"/>
    <w:rsid w:val="0025056B"/>
    <w:rsid w:val="002506A6"/>
    <w:rsid w:val="00250E09"/>
    <w:rsid w:val="00250FDA"/>
    <w:rsid w:val="002516E9"/>
    <w:rsid w:val="00251A52"/>
    <w:rsid w:val="00251D8D"/>
    <w:rsid w:val="00251F16"/>
    <w:rsid w:val="0025205D"/>
    <w:rsid w:val="002527A0"/>
    <w:rsid w:val="00252F32"/>
    <w:rsid w:val="00253931"/>
    <w:rsid w:val="00254877"/>
    <w:rsid w:val="00254930"/>
    <w:rsid w:val="00255D05"/>
    <w:rsid w:val="002562D7"/>
    <w:rsid w:val="002573ED"/>
    <w:rsid w:val="00260462"/>
    <w:rsid w:val="00261F8E"/>
    <w:rsid w:val="0026382F"/>
    <w:rsid w:val="002639EB"/>
    <w:rsid w:val="00263BA7"/>
    <w:rsid w:val="002654FD"/>
    <w:rsid w:val="002658B7"/>
    <w:rsid w:val="00265B48"/>
    <w:rsid w:val="00266086"/>
    <w:rsid w:val="002662EC"/>
    <w:rsid w:val="00270E47"/>
    <w:rsid w:val="00270F18"/>
    <w:rsid w:val="002713C3"/>
    <w:rsid w:val="00271A87"/>
    <w:rsid w:val="00271D78"/>
    <w:rsid w:val="00271F5E"/>
    <w:rsid w:val="002722AA"/>
    <w:rsid w:val="00272965"/>
    <w:rsid w:val="00272F05"/>
    <w:rsid w:val="002735C2"/>
    <w:rsid w:val="0027529F"/>
    <w:rsid w:val="002765BF"/>
    <w:rsid w:val="0027685A"/>
    <w:rsid w:val="00277AD2"/>
    <w:rsid w:val="00277E57"/>
    <w:rsid w:val="00280C4D"/>
    <w:rsid w:val="00282943"/>
    <w:rsid w:val="00282B4B"/>
    <w:rsid w:val="00282F99"/>
    <w:rsid w:val="00283771"/>
    <w:rsid w:val="0028458B"/>
    <w:rsid w:val="0028547E"/>
    <w:rsid w:val="00285CB2"/>
    <w:rsid w:val="00286EA3"/>
    <w:rsid w:val="00287912"/>
    <w:rsid w:val="00291974"/>
    <w:rsid w:val="00292DF3"/>
    <w:rsid w:val="002931DC"/>
    <w:rsid w:val="002932B8"/>
    <w:rsid w:val="00293388"/>
    <w:rsid w:val="00294F2F"/>
    <w:rsid w:val="00296D55"/>
    <w:rsid w:val="002974E7"/>
    <w:rsid w:val="00297F1A"/>
    <w:rsid w:val="002A0B10"/>
    <w:rsid w:val="002A1196"/>
    <w:rsid w:val="002A1922"/>
    <w:rsid w:val="002A1AB0"/>
    <w:rsid w:val="002A1D03"/>
    <w:rsid w:val="002A52D6"/>
    <w:rsid w:val="002A54ED"/>
    <w:rsid w:val="002A7A1F"/>
    <w:rsid w:val="002A7C64"/>
    <w:rsid w:val="002B0174"/>
    <w:rsid w:val="002B0CAB"/>
    <w:rsid w:val="002B1BA3"/>
    <w:rsid w:val="002B4082"/>
    <w:rsid w:val="002B4A9A"/>
    <w:rsid w:val="002B551D"/>
    <w:rsid w:val="002B5618"/>
    <w:rsid w:val="002B7513"/>
    <w:rsid w:val="002B78E5"/>
    <w:rsid w:val="002B7A77"/>
    <w:rsid w:val="002C0535"/>
    <w:rsid w:val="002C08A0"/>
    <w:rsid w:val="002C0ECA"/>
    <w:rsid w:val="002C2217"/>
    <w:rsid w:val="002C4E1B"/>
    <w:rsid w:val="002C4ECA"/>
    <w:rsid w:val="002C515F"/>
    <w:rsid w:val="002C54A7"/>
    <w:rsid w:val="002C69EA"/>
    <w:rsid w:val="002C6B24"/>
    <w:rsid w:val="002C6CA1"/>
    <w:rsid w:val="002C6CF8"/>
    <w:rsid w:val="002C7E30"/>
    <w:rsid w:val="002D1A89"/>
    <w:rsid w:val="002D25AB"/>
    <w:rsid w:val="002D57C7"/>
    <w:rsid w:val="002D5C58"/>
    <w:rsid w:val="002D71DB"/>
    <w:rsid w:val="002D7AE5"/>
    <w:rsid w:val="002E1643"/>
    <w:rsid w:val="002E30AC"/>
    <w:rsid w:val="002E3193"/>
    <w:rsid w:val="002E3849"/>
    <w:rsid w:val="002E5D12"/>
    <w:rsid w:val="002E5E0A"/>
    <w:rsid w:val="002E6A24"/>
    <w:rsid w:val="002E6A89"/>
    <w:rsid w:val="002E7538"/>
    <w:rsid w:val="002F055D"/>
    <w:rsid w:val="002F05A0"/>
    <w:rsid w:val="002F10F4"/>
    <w:rsid w:val="002F1244"/>
    <w:rsid w:val="002F1510"/>
    <w:rsid w:val="002F16D1"/>
    <w:rsid w:val="002F2391"/>
    <w:rsid w:val="002F2597"/>
    <w:rsid w:val="002F27DB"/>
    <w:rsid w:val="002F31F3"/>
    <w:rsid w:val="002F32C3"/>
    <w:rsid w:val="002F3976"/>
    <w:rsid w:val="002F45B0"/>
    <w:rsid w:val="002F5C3A"/>
    <w:rsid w:val="002F79A9"/>
    <w:rsid w:val="002F7A36"/>
    <w:rsid w:val="00300E9C"/>
    <w:rsid w:val="0030590E"/>
    <w:rsid w:val="00306070"/>
    <w:rsid w:val="00307374"/>
    <w:rsid w:val="00310B4F"/>
    <w:rsid w:val="00310BAF"/>
    <w:rsid w:val="00310E35"/>
    <w:rsid w:val="00311124"/>
    <w:rsid w:val="003121B2"/>
    <w:rsid w:val="00312920"/>
    <w:rsid w:val="0031329F"/>
    <w:rsid w:val="00314822"/>
    <w:rsid w:val="00315EC3"/>
    <w:rsid w:val="00317564"/>
    <w:rsid w:val="00317E1C"/>
    <w:rsid w:val="00317EBE"/>
    <w:rsid w:val="00320C5C"/>
    <w:rsid w:val="00321FCC"/>
    <w:rsid w:val="00322017"/>
    <w:rsid w:val="0032266D"/>
    <w:rsid w:val="00323560"/>
    <w:rsid w:val="00324E1C"/>
    <w:rsid w:val="00324FD0"/>
    <w:rsid w:val="0032507F"/>
    <w:rsid w:val="003256A7"/>
    <w:rsid w:val="0032756B"/>
    <w:rsid w:val="00327822"/>
    <w:rsid w:val="00327CB6"/>
    <w:rsid w:val="00330060"/>
    <w:rsid w:val="00331BAF"/>
    <w:rsid w:val="003322E6"/>
    <w:rsid w:val="00332A36"/>
    <w:rsid w:val="00332AF7"/>
    <w:rsid w:val="0033310E"/>
    <w:rsid w:val="003344E6"/>
    <w:rsid w:val="00334840"/>
    <w:rsid w:val="003348F5"/>
    <w:rsid w:val="0033541D"/>
    <w:rsid w:val="0033555E"/>
    <w:rsid w:val="00335562"/>
    <w:rsid w:val="00337C45"/>
    <w:rsid w:val="00340026"/>
    <w:rsid w:val="00344AE5"/>
    <w:rsid w:val="00346777"/>
    <w:rsid w:val="0035203A"/>
    <w:rsid w:val="00355ACF"/>
    <w:rsid w:val="00355EDD"/>
    <w:rsid w:val="003560F1"/>
    <w:rsid w:val="003572CA"/>
    <w:rsid w:val="00357C6A"/>
    <w:rsid w:val="003603B3"/>
    <w:rsid w:val="003614E8"/>
    <w:rsid w:val="003631DF"/>
    <w:rsid w:val="003638E8"/>
    <w:rsid w:val="00363E1C"/>
    <w:rsid w:val="00363F7A"/>
    <w:rsid w:val="003645CB"/>
    <w:rsid w:val="0036462B"/>
    <w:rsid w:val="0036559D"/>
    <w:rsid w:val="00365738"/>
    <w:rsid w:val="003658E7"/>
    <w:rsid w:val="003666F1"/>
    <w:rsid w:val="003666F2"/>
    <w:rsid w:val="00367114"/>
    <w:rsid w:val="00367579"/>
    <w:rsid w:val="0036766D"/>
    <w:rsid w:val="003677EA"/>
    <w:rsid w:val="00367CF9"/>
    <w:rsid w:val="00370046"/>
    <w:rsid w:val="00370FEF"/>
    <w:rsid w:val="00371795"/>
    <w:rsid w:val="003719F5"/>
    <w:rsid w:val="00371C7D"/>
    <w:rsid w:val="00371D50"/>
    <w:rsid w:val="00372B2F"/>
    <w:rsid w:val="00373565"/>
    <w:rsid w:val="0037388B"/>
    <w:rsid w:val="00374023"/>
    <w:rsid w:val="003749BC"/>
    <w:rsid w:val="0037569B"/>
    <w:rsid w:val="003758F0"/>
    <w:rsid w:val="00375B2D"/>
    <w:rsid w:val="00384C46"/>
    <w:rsid w:val="0038556E"/>
    <w:rsid w:val="0038563F"/>
    <w:rsid w:val="00386F2D"/>
    <w:rsid w:val="00390C2F"/>
    <w:rsid w:val="00392594"/>
    <w:rsid w:val="0039305A"/>
    <w:rsid w:val="00393E9C"/>
    <w:rsid w:val="003941CA"/>
    <w:rsid w:val="003949A7"/>
    <w:rsid w:val="00394A00"/>
    <w:rsid w:val="00395853"/>
    <w:rsid w:val="00395A02"/>
    <w:rsid w:val="00396158"/>
    <w:rsid w:val="0039727C"/>
    <w:rsid w:val="003A18C5"/>
    <w:rsid w:val="003A1AD1"/>
    <w:rsid w:val="003A289D"/>
    <w:rsid w:val="003A3007"/>
    <w:rsid w:val="003A37B8"/>
    <w:rsid w:val="003A6A61"/>
    <w:rsid w:val="003A7132"/>
    <w:rsid w:val="003B0786"/>
    <w:rsid w:val="003B0891"/>
    <w:rsid w:val="003B0E49"/>
    <w:rsid w:val="003B2C19"/>
    <w:rsid w:val="003B390E"/>
    <w:rsid w:val="003B3ECD"/>
    <w:rsid w:val="003B4821"/>
    <w:rsid w:val="003B5EC3"/>
    <w:rsid w:val="003B74FB"/>
    <w:rsid w:val="003C063F"/>
    <w:rsid w:val="003C08A1"/>
    <w:rsid w:val="003C18FC"/>
    <w:rsid w:val="003C204A"/>
    <w:rsid w:val="003C2228"/>
    <w:rsid w:val="003C2D54"/>
    <w:rsid w:val="003C2D7F"/>
    <w:rsid w:val="003C315F"/>
    <w:rsid w:val="003C37D3"/>
    <w:rsid w:val="003C37F5"/>
    <w:rsid w:val="003C3DAF"/>
    <w:rsid w:val="003C4414"/>
    <w:rsid w:val="003C47E9"/>
    <w:rsid w:val="003D229C"/>
    <w:rsid w:val="003D2940"/>
    <w:rsid w:val="003D431A"/>
    <w:rsid w:val="003D543B"/>
    <w:rsid w:val="003D5D4B"/>
    <w:rsid w:val="003D5F83"/>
    <w:rsid w:val="003D601C"/>
    <w:rsid w:val="003D635E"/>
    <w:rsid w:val="003D7864"/>
    <w:rsid w:val="003E1094"/>
    <w:rsid w:val="003E2925"/>
    <w:rsid w:val="003E3174"/>
    <w:rsid w:val="003E444E"/>
    <w:rsid w:val="003E654A"/>
    <w:rsid w:val="003E6B41"/>
    <w:rsid w:val="003E6FF0"/>
    <w:rsid w:val="003E7C1C"/>
    <w:rsid w:val="003F0580"/>
    <w:rsid w:val="003F25E1"/>
    <w:rsid w:val="003F25E4"/>
    <w:rsid w:val="003F2C94"/>
    <w:rsid w:val="003F3923"/>
    <w:rsid w:val="003F3924"/>
    <w:rsid w:val="003F4621"/>
    <w:rsid w:val="003F4A89"/>
    <w:rsid w:val="003F5230"/>
    <w:rsid w:val="003F6132"/>
    <w:rsid w:val="003F69A9"/>
    <w:rsid w:val="003F6B7C"/>
    <w:rsid w:val="003F6EA8"/>
    <w:rsid w:val="003F6EF3"/>
    <w:rsid w:val="003F717E"/>
    <w:rsid w:val="003F753C"/>
    <w:rsid w:val="00400504"/>
    <w:rsid w:val="0040085C"/>
    <w:rsid w:val="004023B1"/>
    <w:rsid w:val="004028B2"/>
    <w:rsid w:val="0040321E"/>
    <w:rsid w:val="0040380A"/>
    <w:rsid w:val="0040394A"/>
    <w:rsid w:val="00405F42"/>
    <w:rsid w:val="00405FC0"/>
    <w:rsid w:val="00406151"/>
    <w:rsid w:val="00410829"/>
    <w:rsid w:val="00411D3C"/>
    <w:rsid w:val="00411D86"/>
    <w:rsid w:val="00413092"/>
    <w:rsid w:val="004143DE"/>
    <w:rsid w:val="00415DB3"/>
    <w:rsid w:val="00416F31"/>
    <w:rsid w:val="00416FFD"/>
    <w:rsid w:val="004207D4"/>
    <w:rsid w:val="004220C9"/>
    <w:rsid w:val="00423536"/>
    <w:rsid w:val="00423D48"/>
    <w:rsid w:val="00424020"/>
    <w:rsid w:val="00424628"/>
    <w:rsid w:val="0042622E"/>
    <w:rsid w:val="00427D7F"/>
    <w:rsid w:val="0043012E"/>
    <w:rsid w:val="00430451"/>
    <w:rsid w:val="004310E5"/>
    <w:rsid w:val="00431247"/>
    <w:rsid w:val="0043230B"/>
    <w:rsid w:val="00432FC3"/>
    <w:rsid w:val="00433341"/>
    <w:rsid w:val="004335FD"/>
    <w:rsid w:val="0043487B"/>
    <w:rsid w:val="00436CDE"/>
    <w:rsid w:val="00436E07"/>
    <w:rsid w:val="004377F2"/>
    <w:rsid w:val="00440981"/>
    <w:rsid w:val="00441DEE"/>
    <w:rsid w:val="00443085"/>
    <w:rsid w:val="00443094"/>
    <w:rsid w:val="00443FF0"/>
    <w:rsid w:val="00444EBE"/>
    <w:rsid w:val="0044698B"/>
    <w:rsid w:val="004476FE"/>
    <w:rsid w:val="00447B28"/>
    <w:rsid w:val="00447BAE"/>
    <w:rsid w:val="00447BE6"/>
    <w:rsid w:val="00453492"/>
    <w:rsid w:val="0045444F"/>
    <w:rsid w:val="00454BE7"/>
    <w:rsid w:val="00454C5F"/>
    <w:rsid w:val="00454E3D"/>
    <w:rsid w:val="00455C7F"/>
    <w:rsid w:val="0046039A"/>
    <w:rsid w:val="0046196D"/>
    <w:rsid w:val="004625E6"/>
    <w:rsid w:val="00464349"/>
    <w:rsid w:val="0046532C"/>
    <w:rsid w:val="00466674"/>
    <w:rsid w:val="0046689E"/>
    <w:rsid w:val="004668AA"/>
    <w:rsid w:val="00466B63"/>
    <w:rsid w:val="00467626"/>
    <w:rsid w:val="0046771F"/>
    <w:rsid w:val="0047049D"/>
    <w:rsid w:val="00470589"/>
    <w:rsid w:val="00470909"/>
    <w:rsid w:val="00470CF2"/>
    <w:rsid w:val="0047284E"/>
    <w:rsid w:val="00473BC0"/>
    <w:rsid w:val="0047531B"/>
    <w:rsid w:val="0047574A"/>
    <w:rsid w:val="004760EA"/>
    <w:rsid w:val="0047624E"/>
    <w:rsid w:val="0047653F"/>
    <w:rsid w:val="004775A3"/>
    <w:rsid w:val="00477724"/>
    <w:rsid w:val="00477FB2"/>
    <w:rsid w:val="004802FF"/>
    <w:rsid w:val="0048066E"/>
    <w:rsid w:val="004826DE"/>
    <w:rsid w:val="00482D33"/>
    <w:rsid w:val="00483331"/>
    <w:rsid w:val="00483930"/>
    <w:rsid w:val="00484008"/>
    <w:rsid w:val="0048438F"/>
    <w:rsid w:val="004849ED"/>
    <w:rsid w:val="00485B20"/>
    <w:rsid w:val="004867A5"/>
    <w:rsid w:val="004869A3"/>
    <w:rsid w:val="00486C2B"/>
    <w:rsid w:val="00490968"/>
    <w:rsid w:val="00490CEE"/>
    <w:rsid w:val="004912D6"/>
    <w:rsid w:val="0049235B"/>
    <w:rsid w:val="00492B0A"/>
    <w:rsid w:val="00492C6B"/>
    <w:rsid w:val="00493EC4"/>
    <w:rsid w:val="004943A6"/>
    <w:rsid w:val="00495EE9"/>
    <w:rsid w:val="00496A43"/>
    <w:rsid w:val="00496CDE"/>
    <w:rsid w:val="00497299"/>
    <w:rsid w:val="004977E2"/>
    <w:rsid w:val="004A0BD3"/>
    <w:rsid w:val="004A2DD2"/>
    <w:rsid w:val="004A3294"/>
    <w:rsid w:val="004A3C79"/>
    <w:rsid w:val="004A5D04"/>
    <w:rsid w:val="004A62AE"/>
    <w:rsid w:val="004A6CB4"/>
    <w:rsid w:val="004A73CE"/>
    <w:rsid w:val="004A7451"/>
    <w:rsid w:val="004A7BAD"/>
    <w:rsid w:val="004B05BB"/>
    <w:rsid w:val="004B14D4"/>
    <w:rsid w:val="004B17BF"/>
    <w:rsid w:val="004B1E27"/>
    <w:rsid w:val="004B20DA"/>
    <w:rsid w:val="004B29B4"/>
    <w:rsid w:val="004B32A8"/>
    <w:rsid w:val="004B4573"/>
    <w:rsid w:val="004B4D4A"/>
    <w:rsid w:val="004B535D"/>
    <w:rsid w:val="004B5AD8"/>
    <w:rsid w:val="004B641B"/>
    <w:rsid w:val="004B680B"/>
    <w:rsid w:val="004B6B8E"/>
    <w:rsid w:val="004B6E8F"/>
    <w:rsid w:val="004C10CC"/>
    <w:rsid w:val="004C32D5"/>
    <w:rsid w:val="004C331E"/>
    <w:rsid w:val="004C3589"/>
    <w:rsid w:val="004C3B56"/>
    <w:rsid w:val="004C4184"/>
    <w:rsid w:val="004C476B"/>
    <w:rsid w:val="004C47BE"/>
    <w:rsid w:val="004C4CEE"/>
    <w:rsid w:val="004C5099"/>
    <w:rsid w:val="004C62BB"/>
    <w:rsid w:val="004C754F"/>
    <w:rsid w:val="004D088F"/>
    <w:rsid w:val="004D243E"/>
    <w:rsid w:val="004D2532"/>
    <w:rsid w:val="004D2CDA"/>
    <w:rsid w:val="004D3090"/>
    <w:rsid w:val="004D4C04"/>
    <w:rsid w:val="004D5E9F"/>
    <w:rsid w:val="004D63E7"/>
    <w:rsid w:val="004D6EE1"/>
    <w:rsid w:val="004D7978"/>
    <w:rsid w:val="004D7C5C"/>
    <w:rsid w:val="004E0744"/>
    <w:rsid w:val="004E0B5A"/>
    <w:rsid w:val="004E1390"/>
    <w:rsid w:val="004E16AE"/>
    <w:rsid w:val="004E23D4"/>
    <w:rsid w:val="004E26E1"/>
    <w:rsid w:val="004E3A83"/>
    <w:rsid w:val="004E4010"/>
    <w:rsid w:val="004E46B3"/>
    <w:rsid w:val="004E4C94"/>
    <w:rsid w:val="004E560B"/>
    <w:rsid w:val="004E65C0"/>
    <w:rsid w:val="004E6C82"/>
    <w:rsid w:val="004E7257"/>
    <w:rsid w:val="004F0C98"/>
    <w:rsid w:val="004F1B20"/>
    <w:rsid w:val="004F20FF"/>
    <w:rsid w:val="004F21FC"/>
    <w:rsid w:val="004F2DE7"/>
    <w:rsid w:val="004F374E"/>
    <w:rsid w:val="004F484C"/>
    <w:rsid w:val="004F5719"/>
    <w:rsid w:val="004F6FE6"/>
    <w:rsid w:val="004F7441"/>
    <w:rsid w:val="00500560"/>
    <w:rsid w:val="00501003"/>
    <w:rsid w:val="00501C7E"/>
    <w:rsid w:val="0050264E"/>
    <w:rsid w:val="0050270C"/>
    <w:rsid w:val="00502FA7"/>
    <w:rsid w:val="005035E7"/>
    <w:rsid w:val="00503AFF"/>
    <w:rsid w:val="00505595"/>
    <w:rsid w:val="00505664"/>
    <w:rsid w:val="00505BB4"/>
    <w:rsid w:val="0050617B"/>
    <w:rsid w:val="00506D7F"/>
    <w:rsid w:val="00507511"/>
    <w:rsid w:val="005075F0"/>
    <w:rsid w:val="005126F1"/>
    <w:rsid w:val="00515571"/>
    <w:rsid w:val="00515CDF"/>
    <w:rsid w:val="00516DAB"/>
    <w:rsid w:val="00517B4D"/>
    <w:rsid w:val="00520C2A"/>
    <w:rsid w:val="00521DB2"/>
    <w:rsid w:val="00522ED2"/>
    <w:rsid w:val="0052317A"/>
    <w:rsid w:val="00523327"/>
    <w:rsid w:val="00523EDD"/>
    <w:rsid w:val="00525EB9"/>
    <w:rsid w:val="00526189"/>
    <w:rsid w:val="005269FA"/>
    <w:rsid w:val="00526A11"/>
    <w:rsid w:val="00527A20"/>
    <w:rsid w:val="00527E8A"/>
    <w:rsid w:val="005301E4"/>
    <w:rsid w:val="00532577"/>
    <w:rsid w:val="00532BA7"/>
    <w:rsid w:val="00533687"/>
    <w:rsid w:val="00534673"/>
    <w:rsid w:val="0053471D"/>
    <w:rsid w:val="00534829"/>
    <w:rsid w:val="00534C2A"/>
    <w:rsid w:val="00534E59"/>
    <w:rsid w:val="00534FD1"/>
    <w:rsid w:val="0053521E"/>
    <w:rsid w:val="00535532"/>
    <w:rsid w:val="0053630B"/>
    <w:rsid w:val="00536DC8"/>
    <w:rsid w:val="005400B7"/>
    <w:rsid w:val="005403A4"/>
    <w:rsid w:val="00541428"/>
    <w:rsid w:val="0054253D"/>
    <w:rsid w:val="005506F8"/>
    <w:rsid w:val="0055102D"/>
    <w:rsid w:val="00551385"/>
    <w:rsid w:val="00551565"/>
    <w:rsid w:val="005524CC"/>
    <w:rsid w:val="00552D55"/>
    <w:rsid w:val="00553E83"/>
    <w:rsid w:val="00554F3A"/>
    <w:rsid w:val="00555AA5"/>
    <w:rsid w:val="00555B14"/>
    <w:rsid w:val="005566B3"/>
    <w:rsid w:val="00557399"/>
    <w:rsid w:val="00557DD7"/>
    <w:rsid w:val="0056073A"/>
    <w:rsid w:val="005621F0"/>
    <w:rsid w:val="00562EE1"/>
    <w:rsid w:val="00563709"/>
    <w:rsid w:val="00563E92"/>
    <w:rsid w:val="00564E20"/>
    <w:rsid w:val="00564E9D"/>
    <w:rsid w:val="00565A2E"/>
    <w:rsid w:val="00565FB4"/>
    <w:rsid w:val="005664A2"/>
    <w:rsid w:val="005666A6"/>
    <w:rsid w:val="00567A32"/>
    <w:rsid w:val="0057096E"/>
    <w:rsid w:val="00571146"/>
    <w:rsid w:val="005724BF"/>
    <w:rsid w:val="00574419"/>
    <w:rsid w:val="005772EB"/>
    <w:rsid w:val="00577A7A"/>
    <w:rsid w:val="00580FD8"/>
    <w:rsid w:val="005824A6"/>
    <w:rsid w:val="00582E6B"/>
    <w:rsid w:val="0058318E"/>
    <w:rsid w:val="005834CE"/>
    <w:rsid w:val="00585118"/>
    <w:rsid w:val="00585E0C"/>
    <w:rsid w:val="00586468"/>
    <w:rsid w:val="005873EA"/>
    <w:rsid w:val="00587FAD"/>
    <w:rsid w:val="00591401"/>
    <w:rsid w:val="00592C1C"/>
    <w:rsid w:val="0059305B"/>
    <w:rsid w:val="00593DA1"/>
    <w:rsid w:val="00594488"/>
    <w:rsid w:val="005A16F9"/>
    <w:rsid w:val="005A1DA2"/>
    <w:rsid w:val="005A2AEA"/>
    <w:rsid w:val="005A57D1"/>
    <w:rsid w:val="005A63AC"/>
    <w:rsid w:val="005A7F32"/>
    <w:rsid w:val="005B0223"/>
    <w:rsid w:val="005B0F02"/>
    <w:rsid w:val="005B3EAA"/>
    <w:rsid w:val="005B3FE2"/>
    <w:rsid w:val="005B5CF5"/>
    <w:rsid w:val="005B649C"/>
    <w:rsid w:val="005B69DC"/>
    <w:rsid w:val="005B7148"/>
    <w:rsid w:val="005C086D"/>
    <w:rsid w:val="005C0F25"/>
    <w:rsid w:val="005C14FB"/>
    <w:rsid w:val="005C2B7B"/>
    <w:rsid w:val="005C3931"/>
    <w:rsid w:val="005C486E"/>
    <w:rsid w:val="005C6C3A"/>
    <w:rsid w:val="005C6D84"/>
    <w:rsid w:val="005C7A11"/>
    <w:rsid w:val="005C7E52"/>
    <w:rsid w:val="005D15B5"/>
    <w:rsid w:val="005D3CAF"/>
    <w:rsid w:val="005D3FF3"/>
    <w:rsid w:val="005D465F"/>
    <w:rsid w:val="005D4F9A"/>
    <w:rsid w:val="005D59E2"/>
    <w:rsid w:val="005D5BE5"/>
    <w:rsid w:val="005D619F"/>
    <w:rsid w:val="005D6C58"/>
    <w:rsid w:val="005D7B75"/>
    <w:rsid w:val="005E0598"/>
    <w:rsid w:val="005E0F01"/>
    <w:rsid w:val="005E1BCF"/>
    <w:rsid w:val="005E239C"/>
    <w:rsid w:val="005E2851"/>
    <w:rsid w:val="005E2A33"/>
    <w:rsid w:val="005E32D9"/>
    <w:rsid w:val="005E4EE7"/>
    <w:rsid w:val="005E587A"/>
    <w:rsid w:val="005E587E"/>
    <w:rsid w:val="005E5DFF"/>
    <w:rsid w:val="005E64B8"/>
    <w:rsid w:val="005E6593"/>
    <w:rsid w:val="005E7EDE"/>
    <w:rsid w:val="005F07E0"/>
    <w:rsid w:val="005F1CA3"/>
    <w:rsid w:val="005F2626"/>
    <w:rsid w:val="005F3649"/>
    <w:rsid w:val="005F3A21"/>
    <w:rsid w:val="005F3D13"/>
    <w:rsid w:val="005F4078"/>
    <w:rsid w:val="005F4CC0"/>
    <w:rsid w:val="005F52BE"/>
    <w:rsid w:val="005F5DEE"/>
    <w:rsid w:val="006004FB"/>
    <w:rsid w:val="0060102F"/>
    <w:rsid w:val="00601459"/>
    <w:rsid w:val="00601905"/>
    <w:rsid w:val="00601EDE"/>
    <w:rsid w:val="00602016"/>
    <w:rsid w:val="006020AA"/>
    <w:rsid w:val="00603154"/>
    <w:rsid w:val="00603E87"/>
    <w:rsid w:val="00604A97"/>
    <w:rsid w:val="006054EC"/>
    <w:rsid w:val="006065FB"/>
    <w:rsid w:val="00606F21"/>
    <w:rsid w:val="00611237"/>
    <w:rsid w:val="0061126A"/>
    <w:rsid w:val="006122D7"/>
    <w:rsid w:val="006133EF"/>
    <w:rsid w:val="00613BE5"/>
    <w:rsid w:val="00615563"/>
    <w:rsid w:val="00615933"/>
    <w:rsid w:val="00615E8A"/>
    <w:rsid w:val="0061656B"/>
    <w:rsid w:val="00623083"/>
    <w:rsid w:val="00623ABD"/>
    <w:rsid w:val="0062410A"/>
    <w:rsid w:val="006245DD"/>
    <w:rsid w:val="00624A49"/>
    <w:rsid w:val="00624B43"/>
    <w:rsid w:val="00625F05"/>
    <w:rsid w:val="00627ED9"/>
    <w:rsid w:val="00630FD7"/>
    <w:rsid w:val="00631703"/>
    <w:rsid w:val="00631857"/>
    <w:rsid w:val="00631CF1"/>
    <w:rsid w:val="00632197"/>
    <w:rsid w:val="0063299B"/>
    <w:rsid w:val="00633BCD"/>
    <w:rsid w:val="0063584C"/>
    <w:rsid w:val="00635B88"/>
    <w:rsid w:val="00635FE1"/>
    <w:rsid w:val="00637859"/>
    <w:rsid w:val="0064024E"/>
    <w:rsid w:val="00640EF8"/>
    <w:rsid w:val="00641291"/>
    <w:rsid w:val="00641988"/>
    <w:rsid w:val="006439C1"/>
    <w:rsid w:val="00644291"/>
    <w:rsid w:val="00646AA5"/>
    <w:rsid w:val="00647B00"/>
    <w:rsid w:val="00647C6A"/>
    <w:rsid w:val="00647F27"/>
    <w:rsid w:val="0065095E"/>
    <w:rsid w:val="00651715"/>
    <w:rsid w:val="0065237A"/>
    <w:rsid w:val="00653709"/>
    <w:rsid w:val="00654058"/>
    <w:rsid w:val="0065424C"/>
    <w:rsid w:val="00655B3B"/>
    <w:rsid w:val="00656A94"/>
    <w:rsid w:val="00657FEB"/>
    <w:rsid w:val="00660A8F"/>
    <w:rsid w:val="00660AAD"/>
    <w:rsid w:val="006618C1"/>
    <w:rsid w:val="00661EBF"/>
    <w:rsid w:val="006624CB"/>
    <w:rsid w:val="00662BED"/>
    <w:rsid w:val="006634FB"/>
    <w:rsid w:val="0066377F"/>
    <w:rsid w:val="00664962"/>
    <w:rsid w:val="006661D9"/>
    <w:rsid w:val="006664AF"/>
    <w:rsid w:val="00667CAA"/>
    <w:rsid w:val="00670DD8"/>
    <w:rsid w:val="006726C7"/>
    <w:rsid w:val="006749C9"/>
    <w:rsid w:val="00675C0D"/>
    <w:rsid w:val="00676837"/>
    <w:rsid w:val="00680CE0"/>
    <w:rsid w:val="00680EEE"/>
    <w:rsid w:val="006819D2"/>
    <w:rsid w:val="0068300E"/>
    <w:rsid w:val="00684492"/>
    <w:rsid w:val="00684B28"/>
    <w:rsid w:val="0068546F"/>
    <w:rsid w:val="00685B9D"/>
    <w:rsid w:val="00686A88"/>
    <w:rsid w:val="00686ADB"/>
    <w:rsid w:val="0068745B"/>
    <w:rsid w:val="006906F7"/>
    <w:rsid w:val="00691C8A"/>
    <w:rsid w:val="00692578"/>
    <w:rsid w:val="006937D5"/>
    <w:rsid w:val="00694D8F"/>
    <w:rsid w:val="00695E75"/>
    <w:rsid w:val="00695F27"/>
    <w:rsid w:val="00696AFF"/>
    <w:rsid w:val="0069703D"/>
    <w:rsid w:val="006A0FFC"/>
    <w:rsid w:val="006A1332"/>
    <w:rsid w:val="006A2613"/>
    <w:rsid w:val="006A2BA2"/>
    <w:rsid w:val="006A2F0D"/>
    <w:rsid w:val="006A32D4"/>
    <w:rsid w:val="006A391C"/>
    <w:rsid w:val="006A3C38"/>
    <w:rsid w:val="006A3D94"/>
    <w:rsid w:val="006A50FC"/>
    <w:rsid w:val="006A6A10"/>
    <w:rsid w:val="006A7117"/>
    <w:rsid w:val="006B0782"/>
    <w:rsid w:val="006B0A4D"/>
    <w:rsid w:val="006B0A79"/>
    <w:rsid w:val="006B2278"/>
    <w:rsid w:val="006B25A7"/>
    <w:rsid w:val="006B3E7E"/>
    <w:rsid w:val="006B5464"/>
    <w:rsid w:val="006B573A"/>
    <w:rsid w:val="006B5EC2"/>
    <w:rsid w:val="006B738A"/>
    <w:rsid w:val="006B75AB"/>
    <w:rsid w:val="006B76E2"/>
    <w:rsid w:val="006B7EB4"/>
    <w:rsid w:val="006B7F14"/>
    <w:rsid w:val="006C1016"/>
    <w:rsid w:val="006C14BD"/>
    <w:rsid w:val="006C1887"/>
    <w:rsid w:val="006C2CFF"/>
    <w:rsid w:val="006C68A4"/>
    <w:rsid w:val="006C7854"/>
    <w:rsid w:val="006C799E"/>
    <w:rsid w:val="006D07CA"/>
    <w:rsid w:val="006D0999"/>
    <w:rsid w:val="006D177E"/>
    <w:rsid w:val="006D3584"/>
    <w:rsid w:val="006D3604"/>
    <w:rsid w:val="006D4E28"/>
    <w:rsid w:val="006D4E32"/>
    <w:rsid w:val="006D511E"/>
    <w:rsid w:val="006D59E5"/>
    <w:rsid w:val="006D61AE"/>
    <w:rsid w:val="006D7532"/>
    <w:rsid w:val="006D7624"/>
    <w:rsid w:val="006E094E"/>
    <w:rsid w:val="006E120D"/>
    <w:rsid w:val="006E13B3"/>
    <w:rsid w:val="006E1B8B"/>
    <w:rsid w:val="006E465B"/>
    <w:rsid w:val="006E6580"/>
    <w:rsid w:val="006E691B"/>
    <w:rsid w:val="006F00EB"/>
    <w:rsid w:val="006F0C9D"/>
    <w:rsid w:val="006F0F17"/>
    <w:rsid w:val="006F125F"/>
    <w:rsid w:val="006F2769"/>
    <w:rsid w:val="006F34BD"/>
    <w:rsid w:val="006F5FE0"/>
    <w:rsid w:val="006F65EE"/>
    <w:rsid w:val="006F7131"/>
    <w:rsid w:val="006F780F"/>
    <w:rsid w:val="00701095"/>
    <w:rsid w:val="007029E4"/>
    <w:rsid w:val="0070359D"/>
    <w:rsid w:val="0070371D"/>
    <w:rsid w:val="00703F28"/>
    <w:rsid w:val="00703F51"/>
    <w:rsid w:val="00705368"/>
    <w:rsid w:val="007058A7"/>
    <w:rsid w:val="007068B1"/>
    <w:rsid w:val="00706C3F"/>
    <w:rsid w:val="00707E3A"/>
    <w:rsid w:val="00710253"/>
    <w:rsid w:val="0071194F"/>
    <w:rsid w:val="007126DC"/>
    <w:rsid w:val="0071308F"/>
    <w:rsid w:val="007140DD"/>
    <w:rsid w:val="0071486F"/>
    <w:rsid w:val="00714E0D"/>
    <w:rsid w:val="00714E21"/>
    <w:rsid w:val="00715598"/>
    <w:rsid w:val="007157BE"/>
    <w:rsid w:val="00716A7E"/>
    <w:rsid w:val="00720140"/>
    <w:rsid w:val="007216AC"/>
    <w:rsid w:val="00723507"/>
    <w:rsid w:val="007261D7"/>
    <w:rsid w:val="00727595"/>
    <w:rsid w:val="0073069B"/>
    <w:rsid w:val="007339B3"/>
    <w:rsid w:val="007344DC"/>
    <w:rsid w:val="00736D3F"/>
    <w:rsid w:val="007401F9"/>
    <w:rsid w:val="00740B99"/>
    <w:rsid w:val="00741295"/>
    <w:rsid w:val="00741430"/>
    <w:rsid w:val="00741D2A"/>
    <w:rsid w:val="00744429"/>
    <w:rsid w:val="00745D03"/>
    <w:rsid w:val="00746CC3"/>
    <w:rsid w:val="00747C67"/>
    <w:rsid w:val="00751128"/>
    <w:rsid w:val="0075119B"/>
    <w:rsid w:val="00751D0B"/>
    <w:rsid w:val="00754557"/>
    <w:rsid w:val="007545F7"/>
    <w:rsid w:val="0075469E"/>
    <w:rsid w:val="007550B2"/>
    <w:rsid w:val="00756113"/>
    <w:rsid w:val="00756935"/>
    <w:rsid w:val="007579F3"/>
    <w:rsid w:val="0076020A"/>
    <w:rsid w:val="00760590"/>
    <w:rsid w:val="007609E0"/>
    <w:rsid w:val="0076194D"/>
    <w:rsid w:val="0076221D"/>
    <w:rsid w:val="007629B5"/>
    <w:rsid w:val="00762A6A"/>
    <w:rsid w:val="00763B26"/>
    <w:rsid w:val="00765826"/>
    <w:rsid w:val="0076610B"/>
    <w:rsid w:val="007669B7"/>
    <w:rsid w:val="00766A5D"/>
    <w:rsid w:val="00767BB3"/>
    <w:rsid w:val="00770242"/>
    <w:rsid w:val="0077138F"/>
    <w:rsid w:val="00771635"/>
    <w:rsid w:val="0077280E"/>
    <w:rsid w:val="00774424"/>
    <w:rsid w:val="00774D30"/>
    <w:rsid w:val="00774D70"/>
    <w:rsid w:val="00775378"/>
    <w:rsid w:val="00775508"/>
    <w:rsid w:val="0077577F"/>
    <w:rsid w:val="0077599C"/>
    <w:rsid w:val="0077759E"/>
    <w:rsid w:val="0078029A"/>
    <w:rsid w:val="00780324"/>
    <w:rsid w:val="00781680"/>
    <w:rsid w:val="00782805"/>
    <w:rsid w:val="00783032"/>
    <w:rsid w:val="00783DA9"/>
    <w:rsid w:val="007854DA"/>
    <w:rsid w:val="007862F2"/>
    <w:rsid w:val="007869A0"/>
    <w:rsid w:val="00787B75"/>
    <w:rsid w:val="00790B79"/>
    <w:rsid w:val="007911F0"/>
    <w:rsid w:val="00792B62"/>
    <w:rsid w:val="00795393"/>
    <w:rsid w:val="007956D4"/>
    <w:rsid w:val="00795F92"/>
    <w:rsid w:val="007964D8"/>
    <w:rsid w:val="00797D5B"/>
    <w:rsid w:val="007A0027"/>
    <w:rsid w:val="007A167F"/>
    <w:rsid w:val="007A1F05"/>
    <w:rsid w:val="007A2EA9"/>
    <w:rsid w:val="007A346F"/>
    <w:rsid w:val="007A3776"/>
    <w:rsid w:val="007A3783"/>
    <w:rsid w:val="007A3C97"/>
    <w:rsid w:val="007A7871"/>
    <w:rsid w:val="007B2A67"/>
    <w:rsid w:val="007B3EE4"/>
    <w:rsid w:val="007B5EA5"/>
    <w:rsid w:val="007B602D"/>
    <w:rsid w:val="007B6567"/>
    <w:rsid w:val="007B68C4"/>
    <w:rsid w:val="007B7259"/>
    <w:rsid w:val="007B7412"/>
    <w:rsid w:val="007B75E8"/>
    <w:rsid w:val="007C1E5B"/>
    <w:rsid w:val="007C3BB3"/>
    <w:rsid w:val="007C4EB1"/>
    <w:rsid w:val="007C5290"/>
    <w:rsid w:val="007C5ADE"/>
    <w:rsid w:val="007C5DC2"/>
    <w:rsid w:val="007C7BE2"/>
    <w:rsid w:val="007D053F"/>
    <w:rsid w:val="007D06BE"/>
    <w:rsid w:val="007D15A7"/>
    <w:rsid w:val="007D2734"/>
    <w:rsid w:val="007D3119"/>
    <w:rsid w:val="007D3D87"/>
    <w:rsid w:val="007D4621"/>
    <w:rsid w:val="007D4AA8"/>
    <w:rsid w:val="007D4AE8"/>
    <w:rsid w:val="007D591F"/>
    <w:rsid w:val="007E0061"/>
    <w:rsid w:val="007E0E52"/>
    <w:rsid w:val="007E1982"/>
    <w:rsid w:val="007E22C2"/>
    <w:rsid w:val="007E258A"/>
    <w:rsid w:val="007E2C83"/>
    <w:rsid w:val="007E37A3"/>
    <w:rsid w:val="007E4540"/>
    <w:rsid w:val="007E4F81"/>
    <w:rsid w:val="007E664A"/>
    <w:rsid w:val="007E6B22"/>
    <w:rsid w:val="007E7DEF"/>
    <w:rsid w:val="007F098B"/>
    <w:rsid w:val="007F101B"/>
    <w:rsid w:val="007F1494"/>
    <w:rsid w:val="007F1A4B"/>
    <w:rsid w:val="007F2D93"/>
    <w:rsid w:val="007F4202"/>
    <w:rsid w:val="007F47EE"/>
    <w:rsid w:val="007F52DA"/>
    <w:rsid w:val="007F5493"/>
    <w:rsid w:val="007F5DC7"/>
    <w:rsid w:val="007F602A"/>
    <w:rsid w:val="007F6363"/>
    <w:rsid w:val="007F760B"/>
    <w:rsid w:val="00800B5F"/>
    <w:rsid w:val="008018EA"/>
    <w:rsid w:val="008029A4"/>
    <w:rsid w:val="008032C5"/>
    <w:rsid w:val="00803977"/>
    <w:rsid w:val="00803982"/>
    <w:rsid w:val="00803BDB"/>
    <w:rsid w:val="00804A2E"/>
    <w:rsid w:val="00805606"/>
    <w:rsid w:val="00807047"/>
    <w:rsid w:val="008108E5"/>
    <w:rsid w:val="0081128D"/>
    <w:rsid w:val="00811946"/>
    <w:rsid w:val="0081283C"/>
    <w:rsid w:val="00813432"/>
    <w:rsid w:val="00813E0F"/>
    <w:rsid w:val="00814D8A"/>
    <w:rsid w:val="00815295"/>
    <w:rsid w:val="00815420"/>
    <w:rsid w:val="008159ED"/>
    <w:rsid w:val="00817DB8"/>
    <w:rsid w:val="00820D4D"/>
    <w:rsid w:val="00821570"/>
    <w:rsid w:val="00823F3A"/>
    <w:rsid w:val="00824483"/>
    <w:rsid w:val="008248A5"/>
    <w:rsid w:val="00824CBE"/>
    <w:rsid w:val="008254AA"/>
    <w:rsid w:val="0082722D"/>
    <w:rsid w:val="0083010C"/>
    <w:rsid w:val="00830964"/>
    <w:rsid w:val="0083154D"/>
    <w:rsid w:val="00831584"/>
    <w:rsid w:val="008317E6"/>
    <w:rsid w:val="00831B37"/>
    <w:rsid w:val="00831D16"/>
    <w:rsid w:val="00831D5D"/>
    <w:rsid w:val="00832291"/>
    <w:rsid w:val="00835F53"/>
    <w:rsid w:val="008413DD"/>
    <w:rsid w:val="00842021"/>
    <w:rsid w:val="00842568"/>
    <w:rsid w:val="00843FF3"/>
    <w:rsid w:val="008440C2"/>
    <w:rsid w:val="00846160"/>
    <w:rsid w:val="008464FA"/>
    <w:rsid w:val="00846AB5"/>
    <w:rsid w:val="00847263"/>
    <w:rsid w:val="0084745D"/>
    <w:rsid w:val="008513D1"/>
    <w:rsid w:val="00851AE1"/>
    <w:rsid w:val="00851B14"/>
    <w:rsid w:val="008521A7"/>
    <w:rsid w:val="00852522"/>
    <w:rsid w:val="0085355A"/>
    <w:rsid w:val="00853A60"/>
    <w:rsid w:val="00853BD1"/>
    <w:rsid w:val="00854924"/>
    <w:rsid w:val="0086195A"/>
    <w:rsid w:val="00862B96"/>
    <w:rsid w:val="00862F71"/>
    <w:rsid w:val="0086442D"/>
    <w:rsid w:val="008645A1"/>
    <w:rsid w:val="00865282"/>
    <w:rsid w:val="008660F7"/>
    <w:rsid w:val="00866464"/>
    <w:rsid w:val="008673EA"/>
    <w:rsid w:val="00867D39"/>
    <w:rsid w:val="00867F8A"/>
    <w:rsid w:val="00871258"/>
    <w:rsid w:val="00871B92"/>
    <w:rsid w:val="00871C7A"/>
    <w:rsid w:val="00871E61"/>
    <w:rsid w:val="008739A9"/>
    <w:rsid w:val="00873E7F"/>
    <w:rsid w:val="008743AA"/>
    <w:rsid w:val="008758A9"/>
    <w:rsid w:val="00875ED7"/>
    <w:rsid w:val="00875FE5"/>
    <w:rsid w:val="00876051"/>
    <w:rsid w:val="00877270"/>
    <w:rsid w:val="008778E7"/>
    <w:rsid w:val="0088018A"/>
    <w:rsid w:val="008801CD"/>
    <w:rsid w:val="0088078B"/>
    <w:rsid w:val="00881EFC"/>
    <w:rsid w:val="00882706"/>
    <w:rsid w:val="00882A6E"/>
    <w:rsid w:val="008832E1"/>
    <w:rsid w:val="00883794"/>
    <w:rsid w:val="008839BE"/>
    <w:rsid w:val="008848B8"/>
    <w:rsid w:val="00886C79"/>
    <w:rsid w:val="00890581"/>
    <w:rsid w:val="008908DE"/>
    <w:rsid w:val="00891064"/>
    <w:rsid w:val="008918B3"/>
    <w:rsid w:val="00891C52"/>
    <w:rsid w:val="00891FCA"/>
    <w:rsid w:val="00892737"/>
    <w:rsid w:val="0089290D"/>
    <w:rsid w:val="008957EF"/>
    <w:rsid w:val="008976FD"/>
    <w:rsid w:val="00897D21"/>
    <w:rsid w:val="008A0052"/>
    <w:rsid w:val="008A0385"/>
    <w:rsid w:val="008A06BB"/>
    <w:rsid w:val="008A15B1"/>
    <w:rsid w:val="008A4219"/>
    <w:rsid w:val="008A457C"/>
    <w:rsid w:val="008A53B5"/>
    <w:rsid w:val="008A573E"/>
    <w:rsid w:val="008A58CA"/>
    <w:rsid w:val="008A5BC5"/>
    <w:rsid w:val="008A6B8F"/>
    <w:rsid w:val="008A6FD6"/>
    <w:rsid w:val="008B1389"/>
    <w:rsid w:val="008B157C"/>
    <w:rsid w:val="008B16D4"/>
    <w:rsid w:val="008B1AED"/>
    <w:rsid w:val="008B269C"/>
    <w:rsid w:val="008B330B"/>
    <w:rsid w:val="008B376F"/>
    <w:rsid w:val="008B3FE4"/>
    <w:rsid w:val="008B571D"/>
    <w:rsid w:val="008B5A81"/>
    <w:rsid w:val="008B5B8D"/>
    <w:rsid w:val="008C11CB"/>
    <w:rsid w:val="008C2D4E"/>
    <w:rsid w:val="008C3D40"/>
    <w:rsid w:val="008C5169"/>
    <w:rsid w:val="008C578B"/>
    <w:rsid w:val="008C63F6"/>
    <w:rsid w:val="008C6F41"/>
    <w:rsid w:val="008C769E"/>
    <w:rsid w:val="008C7AA5"/>
    <w:rsid w:val="008C7B7A"/>
    <w:rsid w:val="008D1741"/>
    <w:rsid w:val="008D2254"/>
    <w:rsid w:val="008D24C0"/>
    <w:rsid w:val="008D43C2"/>
    <w:rsid w:val="008D598E"/>
    <w:rsid w:val="008D6709"/>
    <w:rsid w:val="008D7082"/>
    <w:rsid w:val="008E02EC"/>
    <w:rsid w:val="008E1ACE"/>
    <w:rsid w:val="008E2473"/>
    <w:rsid w:val="008E2783"/>
    <w:rsid w:val="008E4C2F"/>
    <w:rsid w:val="008E5319"/>
    <w:rsid w:val="008E56C5"/>
    <w:rsid w:val="008E5B33"/>
    <w:rsid w:val="008E65CD"/>
    <w:rsid w:val="008E76F9"/>
    <w:rsid w:val="008F0081"/>
    <w:rsid w:val="008F1930"/>
    <w:rsid w:val="008F1F0E"/>
    <w:rsid w:val="008F3D93"/>
    <w:rsid w:val="008F55DA"/>
    <w:rsid w:val="008F5DCB"/>
    <w:rsid w:val="008F5F20"/>
    <w:rsid w:val="008F6C88"/>
    <w:rsid w:val="008F715F"/>
    <w:rsid w:val="008F7C7E"/>
    <w:rsid w:val="00900BD0"/>
    <w:rsid w:val="0090106C"/>
    <w:rsid w:val="009012FD"/>
    <w:rsid w:val="009018BD"/>
    <w:rsid w:val="009032C6"/>
    <w:rsid w:val="00905567"/>
    <w:rsid w:val="009069ED"/>
    <w:rsid w:val="00906BCD"/>
    <w:rsid w:val="0090790C"/>
    <w:rsid w:val="00907AF9"/>
    <w:rsid w:val="00911385"/>
    <w:rsid w:val="0091187D"/>
    <w:rsid w:val="00912520"/>
    <w:rsid w:val="00913222"/>
    <w:rsid w:val="00913748"/>
    <w:rsid w:val="009147EB"/>
    <w:rsid w:val="0092254D"/>
    <w:rsid w:val="00922987"/>
    <w:rsid w:val="00922CD7"/>
    <w:rsid w:val="00922D9A"/>
    <w:rsid w:val="0092425A"/>
    <w:rsid w:val="00924C90"/>
    <w:rsid w:val="00926309"/>
    <w:rsid w:val="00930321"/>
    <w:rsid w:val="00931525"/>
    <w:rsid w:val="00931C7E"/>
    <w:rsid w:val="0093225C"/>
    <w:rsid w:val="00932A5A"/>
    <w:rsid w:val="009332F6"/>
    <w:rsid w:val="0093357A"/>
    <w:rsid w:val="00933C1D"/>
    <w:rsid w:val="00936510"/>
    <w:rsid w:val="00936792"/>
    <w:rsid w:val="009367A7"/>
    <w:rsid w:val="00936D0E"/>
    <w:rsid w:val="00937F4E"/>
    <w:rsid w:val="00937FD9"/>
    <w:rsid w:val="00941FB1"/>
    <w:rsid w:val="009423F6"/>
    <w:rsid w:val="00942EB6"/>
    <w:rsid w:val="00942FF1"/>
    <w:rsid w:val="00943197"/>
    <w:rsid w:val="00943CA0"/>
    <w:rsid w:val="00945E35"/>
    <w:rsid w:val="00945EB9"/>
    <w:rsid w:val="00945F12"/>
    <w:rsid w:val="0094637A"/>
    <w:rsid w:val="0094643F"/>
    <w:rsid w:val="009472E2"/>
    <w:rsid w:val="00950075"/>
    <w:rsid w:val="009504FC"/>
    <w:rsid w:val="009511FE"/>
    <w:rsid w:val="0095173E"/>
    <w:rsid w:val="00952590"/>
    <w:rsid w:val="00953135"/>
    <w:rsid w:val="00954AA7"/>
    <w:rsid w:val="00954AF3"/>
    <w:rsid w:val="00955257"/>
    <w:rsid w:val="00955F8C"/>
    <w:rsid w:val="0095661A"/>
    <w:rsid w:val="009569FE"/>
    <w:rsid w:val="0095703D"/>
    <w:rsid w:val="0096139E"/>
    <w:rsid w:val="00961AD7"/>
    <w:rsid w:val="00962281"/>
    <w:rsid w:val="00962507"/>
    <w:rsid w:val="0096419B"/>
    <w:rsid w:val="009644A3"/>
    <w:rsid w:val="00964629"/>
    <w:rsid w:val="009647AF"/>
    <w:rsid w:val="00965696"/>
    <w:rsid w:val="00965B7D"/>
    <w:rsid w:val="009671FD"/>
    <w:rsid w:val="00967312"/>
    <w:rsid w:val="00967425"/>
    <w:rsid w:val="00970A43"/>
    <w:rsid w:val="009718D2"/>
    <w:rsid w:val="009721A5"/>
    <w:rsid w:val="009739A8"/>
    <w:rsid w:val="00974C4C"/>
    <w:rsid w:val="00975568"/>
    <w:rsid w:val="00975B8C"/>
    <w:rsid w:val="00976369"/>
    <w:rsid w:val="00977CF4"/>
    <w:rsid w:val="00980781"/>
    <w:rsid w:val="009819C7"/>
    <w:rsid w:val="00983B92"/>
    <w:rsid w:val="00990765"/>
    <w:rsid w:val="00991406"/>
    <w:rsid w:val="0099161A"/>
    <w:rsid w:val="00997A30"/>
    <w:rsid w:val="009A028B"/>
    <w:rsid w:val="009A3074"/>
    <w:rsid w:val="009A3EED"/>
    <w:rsid w:val="009A4681"/>
    <w:rsid w:val="009A5B06"/>
    <w:rsid w:val="009A621A"/>
    <w:rsid w:val="009A6B86"/>
    <w:rsid w:val="009A7C01"/>
    <w:rsid w:val="009B027D"/>
    <w:rsid w:val="009B0382"/>
    <w:rsid w:val="009B0B55"/>
    <w:rsid w:val="009B14BE"/>
    <w:rsid w:val="009B1F13"/>
    <w:rsid w:val="009B304D"/>
    <w:rsid w:val="009B482B"/>
    <w:rsid w:val="009B6159"/>
    <w:rsid w:val="009B6AF1"/>
    <w:rsid w:val="009B7233"/>
    <w:rsid w:val="009B76E3"/>
    <w:rsid w:val="009B78A9"/>
    <w:rsid w:val="009B7F94"/>
    <w:rsid w:val="009C2549"/>
    <w:rsid w:val="009C2A05"/>
    <w:rsid w:val="009C365B"/>
    <w:rsid w:val="009C5651"/>
    <w:rsid w:val="009C5D50"/>
    <w:rsid w:val="009C5F17"/>
    <w:rsid w:val="009C61F0"/>
    <w:rsid w:val="009C6769"/>
    <w:rsid w:val="009C7911"/>
    <w:rsid w:val="009D042B"/>
    <w:rsid w:val="009D1B78"/>
    <w:rsid w:val="009D2812"/>
    <w:rsid w:val="009D32C6"/>
    <w:rsid w:val="009D408E"/>
    <w:rsid w:val="009D66CA"/>
    <w:rsid w:val="009D6E14"/>
    <w:rsid w:val="009D7397"/>
    <w:rsid w:val="009D7907"/>
    <w:rsid w:val="009E006B"/>
    <w:rsid w:val="009E0EA4"/>
    <w:rsid w:val="009E18AE"/>
    <w:rsid w:val="009E2C7D"/>
    <w:rsid w:val="009E2E06"/>
    <w:rsid w:val="009E33D6"/>
    <w:rsid w:val="009E34FC"/>
    <w:rsid w:val="009E372D"/>
    <w:rsid w:val="009E37A4"/>
    <w:rsid w:val="009E37E0"/>
    <w:rsid w:val="009E3C1F"/>
    <w:rsid w:val="009E3C95"/>
    <w:rsid w:val="009E57E3"/>
    <w:rsid w:val="009E5DCA"/>
    <w:rsid w:val="009E6C45"/>
    <w:rsid w:val="009E7F38"/>
    <w:rsid w:val="009F3320"/>
    <w:rsid w:val="009F3A82"/>
    <w:rsid w:val="009F4722"/>
    <w:rsid w:val="009F479A"/>
    <w:rsid w:val="009F6AA9"/>
    <w:rsid w:val="00A01814"/>
    <w:rsid w:val="00A022D9"/>
    <w:rsid w:val="00A02D2B"/>
    <w:rsid w:val="00A03076"/>
    <w:rsid w:val="00A03AD1"/>
    <w:rsid w:val="00A042BA"/>
    <w:rsid w:val="00A04D37"/>
    <w:rsid w:val="00A06FC3"/>
    <w:rsid w:val="00A07DEA"/>
    <w:rsid w:val="00A10160"/>
    <w:rsid w:val="00A10835"/>
    <w:rsid w:val="00A10DC6"/>
    <w:rsid w:val="00A1215E"/>
    <w:rsid w:val="00A127E3"/>
    <w:rsid w:val="00A12D42"/>
    <w:rsid w:val="00A1357F"/>
    <w:rsid w:val="00A14496"/>
    <w:rsid w:val="00A14B0B"/>
    <w:rsid w:val="00A1503E"/>
    <w:rsid w:val="00A15493"/>
    <w:rsid w:val="00A15DEB"/>
    <w:rsid w:val="00A15F87"/>
    <w:rsid w:val="00A173C8"/>
    <w:rsid w:val="00A179F6"/>
    <w:rsid w:val="00A17D2B"/>
    <w:rsid w:val="00A20F49"/>
    <w:rsid w:val="00A2202E"/>
    <w:rsid w:val="00A23720"/>
    <w:rsid w:val="00A23F43"/>
    <w:rsid w:val="00A274D3"/>
    <w:rsid w:val="00A27A2F"/>
    <w:rsid w:val="00A30609"/>
    <w:rsid w:val="00A308BD"/>
    <w:rsid w:val="00A30CDB"/>
    <w:rsid w:val="00A31488"/>
    <w:rsid w:val="00A333FD"/>
    <w:rsid w:val="00A3634E"/>
    <w:rsid w:val="00A368E0"/>
    <w:rsid w:val="00A36A60"/>
    <w:rsid w:val="00A36DEF"/>
    <w:rsid w:val="00A40A34"/>
    <w:rsid w:val="00A42325"/>
    <w:rsid w:val="00A43945"/>
    <w:rsid w:val="00A4513D"/>
    <w:rsid w:val="00A45BA1"/>
    <w:rsid w:val="00A47050"/>
    <w:rsid w:val="00A47765"/>
    <w:rsid w:val="00A509AE"/>
    <w:rsid w:val="00A51205"/>
    <w:rsid w:val="00A5186D"/>
    <w:rsid w:val="00A533A2"/>
    <w:rsid w:val="00A535B3"/>
    <w:rsid w:val="00A5373D"/>
    <w:rsid w:val="00A54025"/>
    <w:rsid w:val="00A5443D"/>
    <w:rsid w:val="00A54771"/>
    <w:rsid w:val="00A561E2"/>
    <w:rsid w:val="00A608CE"/>
    <w:rsid w:val="00A62105"/>
    <w:rsid w:val="00A62786"/>
    <w:rsid w:val="00A62D33"/>
    <w:rsid w:val="00A64DDC"/>
    <w:rsid w:val="00A65338"/>
    <w:rsid w:val="00A676CF"/>
    <w:rsid w:val="00A705A3"/>
    <w:rsid w:val="00A708B3"/>
    <w:rsid w:val="00A70EE3"/>
    <w:rsid w:val="00A72769"/>
    <w:rsid w:val="00A73522"/>
    <w:rsid w:val="00A73B50"/>
    <w:rsid w:val="00A76414"/>
    <w:rsid w:val="00A77DBC"/>
    <w:rsid w:val="00A803D1"/>
    <w:rsid w:val="00A81ACE"/>
    <w:rsid w:val="00A82E44"/>
    <w:rsid w:val="00A8370C"/>
    <w:rsid w:val="00A86718"/>
    <w:rsid w:val="00A86ABA"/>
    <w:rsid w:val="00A872E4"/>
    <w:rsid w:val="00A91797"/>
    <w:rsid w:val="00A91829"/>
    <w:rsid w:val="00A91997"/>
    <w:rsid w:val="00A92B8A"/>
    <w:rsid w:val="00A93B1B"/>
    <w:rsid w:val="00A942A6"/>
    <w:rsid w:val="00A96A4A"/>
    <w:rsid w:val="00A96D0C"/>
    <w:rsid w:val="00AA1209"/>
    <w:rsid w:val="00AA1AA0"/>
    <w:rsid w:val="00AA297E"/>
    <w:rsid w:val="00AA39F8"/>
    <w:rsid w:val="00AA409D"/>
    <w:rsid w:val="00AA4687"/>
    <w:rsid w:val="00AA4CA0"/>
    <w:rsid w:val="00AA4CAA"/>
    <w:rsid w:val="00AA4DFE"/>
    <w:rsid w:val="00AA5310"/>
    <w:rsid w:val="00AA5875"/>
    <w:rsid w:val="00AA5CA1"/>
    <w:rsid w:val="00AA6D67"/>
    <w:rsid w:val="00AB04B9"/>
    <w:rsid w:val="00AB068D"/>
    <w:rsid w:val="00AB0909"/>
    <w:rsid w:val="00AB1FED"/>
    <w:rsid w:val="00AB3404"/>
    <w:rsid w:val="00AB3B7E"/>
    <w:rsid w:val="00AB3F78"/>
    <w:rsid w:val="00AB5FED"/>
    <w:rsid w:val="00AB60C3"/>
    <w:rsid w:val="00AB72DE"/>
    <w:rsid w:val="00AC01F0"/>
    <w:rsid w:val="00AC1ABC"/>
    <w:rsid w:val="00AC23D4"/>
    <w:rsid w:val="00AC3A2D"/>
    <w:rsid w:val="00AC4063"/>
    <w:rsid w:val="00AC61AD"/>
    <w:rsid w:val="00AC74EF"/>
    <w:rsid w:val="00AD1411"/>
    <w:rsid w:val="00AD1B84"/>
    <w:rsid w:val="00AD2149"/>
    <w:rsid w:val="00AD278C"/>
    <w:rsid w:val="00AD3048"/>
    <w:rsid w:val="00AD3BBC"/>
    <w:rsid w:val="00AD4D09"/>
    <w:rsid w:val="00AD502B"/>
    <w:rsid w:val="00AD5323"/>
    <w:rsid w:val="00AD5599"/>
    <w:rsid w:val="00AD60F4"/>
    <w:rsid w:val="00AE093B"/>
    <w:rsid w:val="00AE119E"/>
    <w:rsid w:val="00AE182D"/>
    <w:rsid w:val="00AE369D"/>
    <w:rsid w:val="00AE58CA"/>
    <w:rsid w:val="00AE659C"/>
    <w:rsid w:val="00AE69A7"/>
    <w:rsid w:val="00AE7223"/>
    <w:rsid w:val="00AF2B98"/>
    <w:rsid w:val="00AF2DDF"/>
    <w:rsid w:val="00AF3242"/>
    <w:rsid w:val="00AF37D9"/>
    <w:rsid w:val="00AF4079"/>
    <w:rsid w:val="00AF4238"/>
    <w:rsid w:val="00AF4D3A"/>
    <w:rsid w:val="00AF53F9"/>
    <w:rsid w:val="00AF60AB"/>
    <w:rsid w:val="00AF6416"/>
    <w:rsid w:val="00AF6944"/>
    <w:rsid w:val="00AF6B32"/>
    <w:rsid w:val="00AF6E2D"/>
    <w:rsid w:val="00AF6F74"/>
    <w:rsid w:val="00B008A2"/>
    <w:rsid w:val="00B00B5A"/>
    <w:rsid w:val="00B00EF7"/>
    <w:rsid w:val="00B01234"/>
    <w:rsid w:val="00B01809"/>
    <w:rsid w:val="00B028F3"/>
    <w:rsid w:val="00B02EA7"/>
    <w:rsid w:val="00B03ADB"/>
    <w:rsid w:val="00B03B2F"/>
    <w:rsid w:val="00B03CD4"/>
    <w:rsid w:val="00B049F5"/>
    <w:rsid w:val="00B050FB"/>
    <w:rsid w:val="00B05276"/>
    <w:rsid w:val="00B05BE4"/>
    <w:rsid w:val="00B05EDD"/>
    <w:rsid w:val="00B062F0"/>
    <w:rsid w:val="00B07EC4"/>
    <w:rsid w:val="00B1007B"/>
    <w:rsid w:val="00B13E97"/>
    <w:rsid w:val="00B14179"/>
    <w:rsid w:val="00B14415"/>
    <w:rsid w:val="00B1476B"/>
    <w:rsid w:val="00B14BD3"/>
    <w:rsid w:val="00B14FDA"/>
    <w:rsid w:val="00B15DE8"/>
    <w:rsid w:val="00B16EB8"/>
    <w:rsid w:val="00B1796D"/>
    <w:rsid w:val="00B20BB8"/>
    <w:rsid w:val="00B21832"/>
    <w:rsid w:val="00B218A7"/>
    <w:rsid w:val="00B220A8"/>
    <w:rsid w:val="00B22486"/>
    <w:rsid w:val="00B2271E"/>
    <w:rsid w:val="00B23438"/>
    <w:rsid w:val="00B23980"/>
    <w:rsid w:val="00B24354"/>
    <w:rsid w:val="00B267C2"/>
    <w:rsid w:val="00B2763C"/>
    <w:rsid w:val="00B276CE"/>
    <w:rsid w:val="00B32526"/>
    <w:rsid w:val="00B32F5A"/>
    <w:rsid w:val="00B337C1"/>
    <w:rsid w:val="00B33B43"/>
    <w:rsid w:val="00B35853"/>
    <w:rsid w:val="00B35A6F"/>
    <w:rsid w:val="00B37308"/>
    <w:rsid w:val="00B37345"/>
    <w:rsid w:val="00B37E11"/>
    <w:rsid w:val="00B4040E"/>
    <w:rsid w:val="00B409DC"/>
    <w:rsid w:val="00B413CA"/>
    <w:rsid w:val="00B41571"/>
    <w:rsid w:val="00B417A4"/>
    <w:rsid w:val="00B41913"/>
    <w:rsid w:val="00B41938"/>
    <w:rsid w:val="00B41E1F"/>
    <w:rsid w:val="00B44210"/>
    <w:rsid w:val="00B44650"/>
    <w:rsid w:val="00B45939"/>
    <w:rsid w:val="00B462C5"/>
    <w:rsid w:val="00B46ED6"/>
    <w:rsid w:val="00B4788C"/>
    <w:rsid w:val="00B47B29"/>
    <w:rsid w:val="00B5036A"/>
    <w:rsid w:val="00B506DC"/>
    <w:rsid w:val="00B50B19"/>
    <w:rsid w:val="00B513AB"/>
    <w:rsid w:val="00B51B1E"/>
    <w:rsid w:val="00B51F6D"/>
    <w:rsid w:val="00B51FC5"/>
    <w:rsid w:val="00B52B45"/>
    <w:rsid w:val="00B533BC"/>
    <w:rsid w:val="00B53AB6"/>
    <w:rsid w:val="00B53FB6"/>
    <w:rsid w:val="00B53FF3"/>
    <w:rsid w:val="00B54181"/>
    <w:rsid w:val="00B54566"/>
    <w:rsid w:val="00B54CF1"/>
    <w:rsid w:val="00B56112"/>
    <w:rsid w:val="00B5730F"/>
    <w:rsid w:val="00B578F3"/>
    <w:rsid w:val="00B57E10"/>
    <w:rsid w:val="00B60AD0"/>
    <w:rsid w:val="00B61CDC"/>
    <w:rsid w:val="00B6231E"/>
    <w:rsid w:val="00B63407"/>
    <w:rsid w:val="00B6443A"/>
    <w:rsid w:val="00B64DEE"/>
    <w:rsid w:val="00B67522"/>
    <w:rsid w:val="00B67EF6"/>
    <w:rsid w:val="00B70958"/>
    <w:rsid w:val="00B70D97"/>
    <w:rsid w:val="00B713BF"/>
    <w:rsid w:val="00B72195"/>
    <w:rsid w:val="00B727C7"/>
    <w:rsid w:val="00B754A2"/>
    <w:rsid w:val="00B778BD"/>
    <w:rsid w:val="00B805CC"/>
    <w:rsid w:val="00B80ADA"/>
    <w:rsid w:val="00B80E64"/>
    <w:rsid w:val="00B815EA"/>
    <w:rsid w:val="00B82B06"/>
    <w:rsid w:val="00B83611"/>
    <w:rsid w:val="00B8367A"/>
    <w:rsid w:val="00B838A4"/>
    <w:rsid w:val="00B84351"/>
    <w:rsid w:val="00B84A24"/>
    <w:rsid w:val="00B84B31"/>
    <w:rsid w:val="00B85B80"/>
    <w:rsid w:val="00B874CC"/>
    <w:rsid w:val="00B879EF"/>
    <w:rsid w:val="00B90125"/>
    <w:rsid w:val="00B905FC"/>
    <w:rsid w:val="00B91A9F"/>
    <w:rsid w:val="00B9218D"/>
    <w:rsid w:val="00B92EC5"/>
    <w:rsid w:val="00B93D4F"/>
    <w:rsid w:val="00B942F7"/>
    <w:rsid w:val="00B96053"/>
    <w:rsid w:val="00B96857"/>
    <w:rsid w:val="00B978BA"/>
    <w:rsid w:val="00B97BEB"/>
    <w:rsid w:val="00BA1329"/>
    <w:rsid w:val="00BA1BDA"/>
    <w:rsid w:val="00BA1D12"/>
    <w:rsid w:val="00BA2C0D"/>
    <w:rsid w:val="00BA35F2"/>
    <w:rsid w:val="00BA4C3B"/>
    <w:rsid w:val="00BA5C01"/>
    <w:rsid w:val="00BA7BBD"/>
    <w:rsid w:val="00BA7D44"/>
    <w:rsid w:val="00BB1973"/>
    <w:rsid w:val="00BB1BDD"/>
    <w:rsid w:val="00BB30B7"/>
    <w:rsid w:val="00BB4118"/>
    <w:rsid w:val="00BB457E"/>
    <w:rsid w:val="00BB55C4"/>
    <w:rsid w:val="00BB634C"/>
    <w:rsid w:val="00BB76C9"/>
    <w:rsid w:val="00BC0DAB"/>
    <w:rsid w:val="00BC24BA"/>
    <w:rsid w:val="00BC26C4"/>
    <w:rsid w:val="00BC282B"/>
    <w:rsid w:val="00BC31FD"/>
    <w:rsid w:val="00BC33CF"/>
    <w:rsid w:val="00BC4FC5"/>
    <w:rsid w:val="00BC606F"/>
    <w:rsid w:val="00BC6C25"/>
    <w:rsid w:val="00BC78C3"/>
    <w:rsid w:val="00BD0C18"/>
    <w:rsid w:val="00BD14F3"/>
    <w:rsid w:val="00BD1645"/>
    <w:rsid w:val="00BD1B5A"/>
    <w:rsid w:val="00BD1BFE"/>
    <w:rsid w:val="00BD1E15"/>
    <w:rsid w:val="00BD2572"/>
    <w:rsid w:val="00BD25E2"/>
    <w:rsid w:val="00BD2DC7"/>
    <w:rsid w:val="00BD3171"/>
    <w:rsid w:val="00BD399E"/>
    <w:rsid w:val="00BD3DD7"/>
    <w:rsid w:val="00BD55B2"/>
    <w:rsid w:val="00BD596D"/>
    <w:rsid w:val="00BD642A"/>
    <w:rsid w:val="00BD72E1"/>
    <w:rsid w:val="00BD74F5"/>
    <w:rsid w:val="00BE06CC"/>
    <w:rsid w:val="00BE0AFA"/>
    <w:rsid w:val="00BE0F2E"/>
    <w:rsid w:val="00BE14B2"/>
    <w:rsid w:val="00BE1B54"/>
    <w:rsid w:val="00BE2487"/>
    <w:rsid w:val="00BE39E5"/>
    <w:rsid w:val="00BE42DD"/>
    <w:rsid w:val="00BE4AA8"/>
    <w:rsid w:val="00BE54CE"/>
    <w:rsid w:val="00BE5869"/>
    <w:rsid w:val="00BF0482"/>
    <w:rsid w:val="00BF1372"/>
    <w:rsid w:val="00BF1F73"/>
    <w:rsid w:val="00BF3274"/>
    <w:rsid w:val="00BF356F"/>
    <w:rsid w:val="00BF4646"/>
    <w:rsid w:val="00BF4B6F"/>
    <w:rsid w:val="00BF4BED"/>
    <w:rsid w:val="00BF51DB"/>
    <w:rsid w:val="00BF5D24"/>
    <w:rsid w:val="00BF69CD"/>
    <w:rsid w:val="00BF7F6F"/>
    <w:rsid w:val="00C01A32"/>
    <w:rsid w:val="00C02250"/>
    <w:rsid w:val="00C02FDA"/>
    <w:rsid w:val="00C0357C"/>
    <w:rsid w:val="00C04E81"/>
    <w:rsid w:val="00C05F7A"/>
    <w:rsid w:val="00C11225"/>
    <w:rsid w:val="00C11891"/>
    <w:rsid w:val="00C12943"/>
    <w:rsid w:val="00C131C1"/>
    <w:rsid w:val="00C147B7"/>
    <w:rsid w:val="00C15F12"/>
    <w:rsid w:val="00C160DD"/>
    <w:rsid w:val="00C163A5"/>
    <w:rsid w:val="00C1654C"/>
    <w:rsid w:val="00C16AEE"/>
    <w:rsid w:val="00C1776F"/>
    <w:rsid w:val="00C17E23"/>
    <w:rsid w:val="00C20046"/>
    <w:rsid w:val="00C20A43"/>
    <w:rsid w:val="00C22DFE"/>
    <w:rsid w:val="00C2471A"/>
    <w:rsid w:val="00C261B6"/>
    <w:rsid w:val="00C26912"/>
    <w:rsid w:val="00C27A8B"/>
    <w:rsid w:val="00C302AC"/>
    <w:rsid w:val="00C3630A"/>
    <w:rsid w:val="00C37457"/>
    <w:rsid w:val="00C37560"/>
    <w:rsid w:val="00C41848"/>
    <w:rsid w:val="00C41B09"/>
    <w:rsid w:val="00C43C63"/>
    <w:rsid w:val="00C43D20"/>
    <w:rsid w:val="00C45878"/>
    <w:rsid w:val="00C45F62"/>
    <w:rsid w:val="00C45FA3"/>
    <w:rsid w:val="00C46802"/>
    <w:rsid w:val="00C46EB3"/>
    <w:rsid w:val="00C47F1D"/>
    <w:rsid w:val="00C50564"/>
    <w:rsid w:val="00C5186E"/>
    <w:rsid w:val="00C52442"/>
    <w:rsid w:val="00C5352E"/>
    <w:rsid w:val="00C5423A"/>
    <w:rsid w:val="00C548C9"/>
    <w:rsid w:val="00C54951"/>
    <w:rsid w:val="00C54E55"/>
    <w:rsid w:val="00C60279"/>
    <w:rsid w:val="00C607B1"/>
    <w:rsid w:val="00C610E7"/>
    <w:rsid w:val="00C61C37"/>
    <w:rsid w:val="00C61D5A"/>
    <w:rsid w:val="00C63930"/>
    <w:rsid w:val="00C64273"/>
    <w:rsid w:val="00C64A04"/>
    <w:rsid w:val="00C64AAE"/>
    <w:rsid w:val="00C64BA9"/>
    <w:rsid w:val="00C64FB4"/>
    <w:rsid w:val="00C6650D"/>
    <w:rsid w:val="00C66B54"/>
    <w:rsid w:val="00C66EAC"/>
    <w:rsid w:val="00C6724F"/>
    <w:rsid w:val="00C67FF8"/>
    <w:rsid w:val="00C702F5"/>
    <w:rsid w:val="00C70379"/>
    <w:rsid w:val="00C708C2"/>
    <w:rsid w:val="00C724A1"/>
    <w:rsid w:val="00C73545"/>
    <w:rsid w:val="00C7363C"/>
    <w:rsid w:val="00C73777"/>
    <w:rsid w:val="00C73B83"/>
    <w:rsid w:val="00C75FF8"/>
    <w:rsid w:val="00C76995"/>
    <w:rsid w:val="00C81972"/>
    <w:rsid w:val="00C820ED"/>
    <w:rsid w:val="00C8317D"/>
    <w:rsid w:val="00C8325A"/>
    <w:rsid w:val="00C84351"/>
    <w:rsid w:val="00C8636F"/>
    <w:rsid w:val="00C9043D"/>
    <w:rsid w:val="00C9049B"/>
    <w:rsid w:val="00C90625"/>
    <w:rsid w:val="00C92A19"/>
    <w:rsid w:val="00C93563"/>
    <w:rsid w:val="00C94C2D"/>
    <w:rsid w:val="00C9538F"/>
    <w:rsid w:val="00C9649E"/>
    <w:rsid w:val="00CA00C4"/>
    <w:rsid w:val="00CA1107"/>
    <w:rsid w:val="00CA1B16"/>
    <w:rsid w:val="00CA43CD"/>
    <w:rsid w:val="00CA585B"/>
    <w:rsid w:val="00CA62DE"/>
    <w:rsid w:val="00CA64BF"/>
    <w:rsid w:val="00CA66CE"/>
    <w:rsid w:val="00CA7954"/>
    <w:rsid w:val="00CA7D39"/>
    <w:rsid w:val="00CB0A02"/>
    <w:rsid w:val="00CB2B18"/>
    <w:rsid w:val="00CB3142"/>
    <w:rsid w:val="00CB3280"/>
    <w:rsid w:val="00CB3EBD"/>
    <w:rsid w:val="00CB4089"/>
    <w:rsid w:val="00CB457B"/>
    <w:rsid w:val="00CB5613"/>
    <w:rsid w:val="00CB6C03"/>
    <w:rsid w:val="00CB703E"/>
    <w:rsid w:val="00CB7FD6"/>
    <w:rsid w:val="00CC00B3"/>
    <w:rsid w:val="00CC04BF"/>
    <w:rsid w:val="00CC0A3B"/>
    <w:rsid w:val="00CC1D61"/>
    <w:rsid w:val="00CC27C8"/>
    <w:rsid w:val="00CC2D4F"/>
    <w:rsid w:val="00CC3FF6"/>
    <w:rsid w:val="00CC41D8"/>
    <w:rsid w:val="00CC66B1"/>
    <w:rsid w:val="00CC6A26"/>
    <w:rsid w:val="00CC7EE1"/>
    <w:rsid w:val="00CD0B7C"/>
    <w:rsid w:val="00CD165C"/>
    <w:rsid w:val="00CD23AC"/>
    <w:rsid w:val="00CD2FEE"/>
    <w:rsid w:val="00CD392F"/>
    <w:rsid w:val="00CD41AA"/>
    <w:rsid w:val="00CD53DA"/>
    <w:rsid w:val="00CD631D"/>
    <w:rsid w:val="00CD6F93"/>
    <w:rsid w:val="00CE11A2"/>
    <w:rsid w:val="00CE3D44"/>
    <w:rsid w:val="00CE5170"/>
    <w:rsid w:val="00CE5826"/>
    <w:rsid w:val="00CE5E95"/>
    <w:rsid w:val="00CE6082"/>
    <w:rsid w:val="00CE62D3"/>
    <w:rsid w:val="00CE63D5"/>
    <w:rsid w:val="00CF0136"/>
    <w:rsid w:val="00CF0E84"/>
    <w:rsid w:val="00CF0EB9"/>
    <w:rsid w:val="00CF12CF"/>
    <w:rsid w:val="00CF20CD"/>
    <w:rsid w:val="00CF2BB6"/>
    <w:rsid w:val="00CF3BA5"/>
    <w:rsid w:val="00CF4531"/>
    <w:rsid w:val="00CF5216"/>
    <w:rsid w:val="00CF576B"/>
    <w:rsid w:val="00CF5BF2"/>
    <w:rsid w:val="00CF5C6B"/>
    <w:rsid w:val="00CF5E3F"/>
    <w:rsid w:val="00CF60B2"/>
    <w:rsid w:val="00CF67CF"/>
    <w:rsid w:val="00CF776C"/>
    <w:rsid w:val="00CF7DBE"/>
    <w:rsid w:val="00D00991"/>
    <w:rsid w:val="00D00A51"/>
    <w:rsid w:val="00D0349B"/>
    <w:rsid w:val="00D03B8F"/>
    <w:rsid w:val="00D04991"/>
    <w:rsid w:val="00D059EB"/>
    <w:rsid w:val="00D07C33"/>
    <w:rsid w:val="00D10F07"/>
    <w:rsid w:val="00D12063"/>
    <w:rsid w:val="00D1271A"/>
    <w:rsid w:val="00D14465"/>
    <w:rsid w:val="00D150B6"/>
    <w:rsid w:val="00D15DD7"/>
    <w:rsid w:val="00D17253"/>
    <w:rsid w:val="00D17329"/>
    <w:rsid w:val="00D17905"/>
    <w:rsid w:val="00D200F1"/>
    <w:rsid w:val="00D20CA0"/>
    <w:rsid w:val="00D21731"/>
    <w:rsid w:val="00D22DC5"/>
    <w:rsid w:val="00D24776"/>
    <w:rsid w:val="00D247AC"/>
    <w:rsid w:val="00D25163"/>
    <w:rsid w:val="00D25B5F"/>
    <w:rsid w:val="00D25B87"/>
    <w:rsid w:val="00D25F44"/>
    <w:rsid w:val="00D265A5"/>
    <w:rsid w:val="00D268C9"/>
    <w:rsid w:val="00D26993"/>
    <w:rsid w:val="00D26E75"/>
    <w:rsid w:val="00D30087"/>
    <w:rsid w:val="00D319EA"/>
    <w:rsid w:val="00D3253D"/>
    <w:rsid w:val="00D3260A"/>
    <w:rsid w:val="00D32F18"/>
    <w:rsid w:val="00D32FDF"/>
    <w:rsid w:val="00D33116"/>
    <w:rsid w:val="00D3540E"/>
    <w:rsid w:val="00D3591D"/>
    <w:rsid w:val="00D362C2"/>
    <w:rsid w:val="00D41422"/>
    <w:rsid w:val="00D41581"/>
    <w:rsid w:val="00D41B60"/>
    <w:rsid w:val="00D41D88"/>
    <w:rsid w:val="00D42A5E"/>
    <w:rsid w:val="00D43BCD"/>
    <w:rsid w:val="00D44CD1"/>
    <w:rsid w:val="00D456F6"/>
    <w:rsid w:val="00D45A14"/>
    <w:rsid w:val="00D47858"/>
    <w:rsid w:val="00D503C1"/>
    <w:rsid w:val="00D50899"/>
    <w:rsid w:val="00D53640"/>
    <w:rsid w:val="00D553F3"/>
    <w:rsid w:val="00D557BA"/>
    <w:rsid w:val="00D559F4"/>
    <w:rsid w:val="00D56104"/>
    <w:rsid w:val="00D568D9"/>
    <w:rsid w:val="00D5781D"/>
    <w:rsid w:val="00D578DF"/>
    <w:rsid w:val="00D607D3"/>
    <w:rsid w:val="00D6196E"/>
    <w:rsid w:val="00D62074"/>
    <w:rsid w:val="00D660C1"/>
    <w:rsid w:val="00D66AE7"/>
    <w:rsid w:val="00D709F6"/>
    <w:rsid w:val="00D70A1F"/>
    <w:rsid w:val="00D70E15"/>
    <w:rsid w:val="00D718C8"/>
    <w:rsid w:val="00D71EEC"/>
    <w:rsid w:val="00D73005"/>
    <w:rsid w:val="00D7307E"/>
    <w:rsid w:val="00D733F0"/>
    <w:rsid w:val="00D74C44"/>
    <w:rsid w:val="00D76989"/>
    <w:rsid w:val="00D76D19"/>
    <w:rsid w:val="00D77CD9"/>
    <w:rsid w:val="00D80BBA"/>
    <w:rsid w:val="00D81733"/>
    <w:rsid w:val="00D819FB"/>
    <w:rsid w:val="00D821A5"/>
    <w:rsid w:val="00D823CD"/>
    <w:rsid w:val="00D82A3D"/>
    <w:rsid w:val="00D82DD8"/>
    <w:rsid w:val="00D82F36"/>
    <w:rsid w:val="00D83196"/>
    <w:rsid w:val="00D83517"/>
    <w:rsid w:val="00D8365B"/>
    <w:rsid w:val="00D869CE"/>
    <w:rsid w:val="00D91453"/>
    <w:rsid w:val="00D91BE1"/>
    <w:rsid w:val="00D9276C"/>
    <w:rsid w:val="00D92AE3"/>
    <w:rsid w:val="00D93343"/>
    <w:rsid w:val="00D95712"/>
    <w:rsid w:val="00D965A7"/>
    <w:rsid w:val="00D96C65"/>
    <w:rsid w:val="00D973BF"/>
    <w:rsid w:val="00DA0076"/>
    <w:rsid w:val="00DA057F"/>
    <w:rsid w:val="00DA1944"/>
    <w:rsid w:val="00DA1AA3"/>
    <w:rsid w:val="00DA2896"/>
    <w:rsid w:val="00DA3286"/>
    <w:rsid w:val="00DA39D8"/>
    <w:rsid w:val="00DA4A53"/>
    <w:rsid w:val="00DA6C50"/>
    <w:rsid w:val="00DA7C1E"/>
    <w:rsid w:val="00DB052A"/>
    <w:rsid w:val="00DB0959"/>
    <w:rsid w:val="00DB163F"/>
    <w:rsid w:val="00DB1A17"/>
    <w:rsid w:val="00DB23E0"/>
    <w:rsid w:val="00DB2F6D"/>
    <w:rsid w:val="00DB3AE9"/>
    <w:rsid w:val="00DB4EE9"/>
    <w:rsid w:val="00DB61E1"/>
    <w:rsid w:val="00DB67AD"/>
    <w:rsid w:val="00DB6829"/>
    <w:rsid w:val="00DB7970"/>
    <w:rsid w:val="00DB7C4E"/>
    <w:rsid w:val="00DC07B1"/>
    <w:rsid w:val="00DC12FF"/>
    <w:rsid w:val="00DC2109"/>
    <w:rsid w:val="00DC2C17"/>
    <w:rsid w:val="00DC3139"/>
    <w:rsid w:val="00DC3751"/>
    <w:rsid w:val="00DC46E9"/>
    <w:rsid w:val="00DC580A"/>
    <w:rsid w:val="00DC60EA"/>
    <w:rsid w:val="00DC61CB"/>
    <w:rsid w:val="00DC6434"/>
    <w:rsid w:val="00DC7B54"/>
    <w:rsid w:val="00DC7EF7"/>
    <w:rsid w:val="00DD23C1"/>
    <w:rsid w:val="00DD44AF"/>
    <w:rsid w:val="00DD475B"/>
    <w:rsid w:val="00DD5BE9"/>
    <w:rsid w:val="00DD6273"/>
    <w:rsid w:val="00DD6709"/>
    <w:rsid w:val="00DE22CA"/>
    <w:rsid w:val="00DE2B88"/>
    <w:rsid w:val="00DE3610"/>
    <w:rsid w:val="00DE39C4"/>
    <w:rsid w:val="00DE3EB6"/>
    <w:rsid w:val="00DE403A"/>
    <w:rsid w:val="00DE51F6"/>
    <w:rsid w:val="00DE584E"/>
    <w:rsid w:val="00DE6A83"/>
    <w:rsid w:val="00DE7405"/>
    <w:rsid w:val="00DF03C6"/>
    <w:rsid w:val="00DF2768"/>
    <w:rsid w:val="00DF2769"/>
    <w:rsid w:val="00DF30D2"/>
    <w:rsid w:val="00DF3259"/>
    <w:rsid w:val="00DF5D8F"/>
    <w:rsid w:val="00DF5F9B"/>
    <w:rsid w:val="00DF7077"/>
    <w:rsid w:val="00DF7825"/>
    <w:rsid w:val="00DF7C0E"/>
    <w:rsid w:val="00E00A81"/>
    <w:rsid w:val="00E01080"/>
    <w:rsid w:val="00E01676"/>
    <w:rsid w:val="00E02802"/>
    <w:rsid w:val="00E02BB9"/>
    <w:rsid w:val="00E02F65"/>
    <w:rsid w:val="00E03133"/>
    <w:rsid w:val="00E06CC3"/>
    <w:rsid w:val="00E12337"/>
    <w:rsid w:val="00E139D1"/>
    <w:rsid w:val="00E13DA1"/>
    <w:rsid w:val="00E13DC9"/>
    <w:rsid w:val="00E13DE4"/>
    <w:rsid w:val="00E13E8D"/>
    <w:rsid w:val="00E14B7C"/>
    <w:rsid w:val="00E1529A"/>
    <w:rsid w:val="00E17B8D"/>
    <w:rsid w:val="00E205B3"/>
    <w:rsid w:val="00E23006"/>
    <w:rsid w:val="00E2308D"/>
    <w:rsid w:val="00E232D1"/>
    <w:rsid w:val="00E24D99"/>
    <w:rsid w:val="00E24E98"/>
    <w:rsid w:val="00E25047"/>
    <w:rsid w:val="00E25614"/>
    <w:rsid w:val="00E25982"/>
    <w:rsid w:val="00E26055"/>
    <w:rsid w:val="00E26CD8"/>
    <w:rsid w:val="00E26E0C"/>
    <w:rsid w:val="00E27D35"/>
    <w:rsid w:val="00E3000C"/>
    <w:rsid w:val="00E30211"/>
    <w:rsid w:val="00E306EB"/>
    <w:rsid w:val="00E30DBE"/>
    <w:rsid w:val="00E31928"/>
    <w:rsid w:val="00E33759"/>
    <w:rsid w:val="00E35466"/>
    <w:rsid w:val="00E36077"/>
    <w:rsid w:val="00E365F5"/>
    <w:rsid w:val="00E37991"/>
    <w:rsid w:val="00E37B40"/>
    <w:rsid w:val="00E4066F"/>
    <w:rsid w:val="00E40AD9"/>
    <w:rsid w:val="00E40D05"/>
    <w:rsid w:val="00E410F5"/>
    <w:rsid w:val="00E41A9C"/>
    <w:rsid w:val="00E43233"/>
    <w:rsid w:val="00E434DB"/>
    <w:rsid w:val="00E446E3"/>
    <w:rsid w:val="00E44C22"/>
    <w:rsid w:val="00E46095"/>
    <w:rsid w:val="00E46831"/>
    <w:rsid w:val="00E50695"/>
    <w:rsid w:val="00E506EC"/>
    <w:rsid w:val="00E50CD3"/>
    <w:rsid w:val="00E521A2"/>
    <w:rsid w:val="00E521DC"/>
    <w:rsid w:val="00E53031"/>
    <w:rsid w:val="00E540BA"/>
    <w:rsid w:val="00E5450F"/>
    <w:rsid w:val="00E55965"/>
    <w:rsid w:val="00E56CEF"/>
    <w:rsid w:val="00E57CD8"/>
    <w:rsid w:val="00E61457"/>
    <w:rsid w:val="00E63917"/>
    <w:rsid w:val="00E63FDC"/>
    <w:rsid w:val="00E64967"/>
    <w:rsid w:val="00E655D2"/>
    <w:rsid w:val="00E70020"/>
    <w:rsid w:val="00E7160F"/>
    <w:rsid w:val="00E7194D"/>
    <w:rsid w:val="00E73736"/>
    <w:rsid w:val="00E74213"/>
    <w:rsid w:val="00E75773"/>
    <w:rsid w:val="00E7606A"/>
    <w:rsid w:val="00E76532"/>
    <w:rsid w:val="00E8024C"/>
    <w:rsid w:val="00E83017"/>
    <w:rsid w:val="00E83633"/>
    <w:rsid w:val="00E84671"/>
    <w:rsid w:val="00E84EF7"/>
    <w:rsid w:val="00E84F5A"/>
    <w:rsid w:val="00E86C69"/>
    <w:rsid w:val="00E87A76"/>
    <w:rsid w:val="00E902EE"/>
    <w:rsid w:val="00E910B1"/>
    <w:rsid w:val="00E91165"/>
    <w:rsid w:val="00E9187F"/>
    <w:rsid w:val="00E918EF"/>
    <w:rsid w:val="00E9338B"/>
    <w:rsid w:val="00E93425"/>
    <w:rsid w:val="00E936D4"/>
    <w:rsid w:val="00E93A6D"/>
    <w:rsid w:val="00E93FCF"/>
    <w:rsid w:val="00E9567D"/>
    <w:rsid w:val="00E95F28"/>
    <w:rsid w:val="00E962DB"/>
    <w:rsid w:val="00E9674A"/>
    <w:rsid w:val="00E97C94"/>
    <w:rsid w:val="00EA1587"/>
    <w:rsid w:val="00EA362A"/>
    <w:rsid w:val="00EA5C12"/>
    <w:rsid w:val="00EA5D5E"/>
    <w:rsid w:val="00EA5E24"/>
    <w:rsid w:val="00EA5FE8"/>
    <w:rsid w:val="00EB0032"/>
    <w:rsid w:val="00EB07FA"/>
    <w:rsid w:val="00EB132C"/>
    <w:rsid w:val="00EB247D"/>
    <w:rsid w:val="00EB3E31"/>
    <w:rsid w:val="00EB4A56"/>
    <w:rsid w:val="00EB4BDC"/>
    <w:rsid w:val="00EB5A15"/>
    <w:rsid w:val="00EB602B"/>
    <w:rsid w:val="00EB6DF4"/>
    <w:rsid w:val="00EB70A7"/>
    <w:rsid w:val="00EB7F11"/>
    <w:rsid w:val="00EC027F"/>
    <w:rsid w:val="00EC0AA4"/>
    <w:rsid w:val="00EC17F7"/>
    <w:rsid w:val="00EC261F"/>
    <w:rsid w:val="00EC29B3"/>
    <w:rsid w:val="00EC7443"/>
    <w:rsid w:val="00ED2E83"/>
    <w:rsid w:val="00ED3470"/>
    <w:rsid w:val="00ED4EB8"/>
    <w:rsid w:val="00ED56A0"/>
    <w:rsid w:val="00ED5786"/>
    <w:rsid w:val="00ED57D1"/>
    <w:rsid w:val="00ED7AB5"/>
    <w:rsid w:val="00EE031C"/>
    <w:rsid w:val="00EE0609"/>
    <w:rsid w:val="00EE1E35"/>
    <w:rsid w:val="00EE2334"/>
    <w:rsid w:val="00EE3192"/>
    <w:rsid w:val="00EE320F"/>
    <w:rsid w:val="00EE332D"/>
    <w:rsid w:val="00EE33F3"/>
    <w:rsid w:val="00EE35E6"/>
    <w:rsid w:val="00EE44D9"/>
    <w:rsid w:val="00EE4537"/>
    <w:rsid w:val="00EE5601"/>
    <w:rsid w:val="00EE597E"/>
    <w:rsid w:val="00EE5CC3"/>
    <w:rsid w:val="00EE7D3F"/>
    <w:rsid w:val="00EF00A4"/>
    <w:rsid w:val="00EF02FC"/>
    <w:rsid w:val="00EF1480"/>
    <w:rsid w:val="00EF1A28"/>
    <w:rsid w:val="00EF1E79"/>
    <w:rsid w:val="00EF2D1F"/>
    <w:rsid w:val="00EF3045"/>
    <w:rsid w:val="00EF3312"/>
    <w:rsid w:val="00EF36F5"/>
    <w:rsid w:val="00EF4288"/>
    <w:rsid w:val="00EF453B"/>
    <w:rsid w:val="00EF4977"/>
    <w:rsid w:val="00EF5E74"/>
    <w:rsid w:val="00EF6C04"/>
    <w:rsid w:val="00EF7AAF"/>
    <w:rsid w:val="00F01D62"/>
    <w:rsid w:val="00F01D8A"/>
    <w:rsid w:val="00F01EF2"/>
    <w:rsid w:val="00F02E11"/>
    <w:rsid w:val="00F03AA1"/>
    <w:rsid w:val="00F0416F"/>
    <w:rsid w:val="00F06093"/>
    <w:rsid w:val="00F06AB5"/>
    <w:rsid w:val="00F06C1B"/>
    <w:rsid w:val="00F07CA3"/>
    <w:rsid w:val="00F12413"/>
    <w:rsid w:val="00F15654"/>
    <w:rsid w:val="00F169EA"/>
    <w:rsid w:val="00F16B38"/>
    <w:rsid w:val="00F17772"/>
    <w:rsid w:val="00F207BD"/>
    <w:rsid w:val="00F2309D"/>
    <w:rsid w:val="00F23B73"/>
    <w:rsid w:val="00F240A6"/>
    <w:rsid w:val="00F244CF"/>
    <w:rsid w:val="00F2454A"/>
    <w:rsid w:val="00F245EF"/>
    <w:rsid w:val="00F247AB"/>
    <w:rsid w:val="00F24AE3"/>
    <w:rsid w:val="00F273CE"/>
    <w:rsid w:val="00F30BB5"/>
    <w:rsid w:val="00F317A1"/>
    <w:rsid w:val="00F318A8"/>
    <w:rsid w:val="00F31CF9"/>
    <w:rsid w:val="00F37D24"/>
    <w:rsid w:val="00F402CC"/>
    <w:rsid w:val="00F4261B"/>
    <w:rsid w:val="00F44DEA"/>
    <w:rsid w:val="00F45A4E"/>
    <w:rsid w:val="00F46577"/>
    <w:rsid w:val="00F47EF3"/>
    <w:rsid w:val="00F531BC"/>
    <w:rsid w:val="00F5402A"/>
    <w:rsid w:val="00F54449"/>
    <w:rsid w:val="00F546E1"/>
    <w:rsid w:val="00F54B57"/>
    <w:rsid w:val="00F5529A"/>
    <w:rsid w:val="00F57411"/>
    <w:rsid w:val="00F57453"/>
    <w:rsid w:val="00F5799D"/>
    <w:rsid w:val="00F57EFA"/>
    <w:rsid w:val="00F57FAE"/>
    <w:rsid w:val="00F57FEB"/>
    <w:rsid w:val="00F604F4"/>
    <w:rsid w:val="00F60F68"/>
    <w:rsid w:val="00F6167D"/>
    <w:rsid w:val="00F616F0"/>
    <w:rsid w:val="00F6195B"/>
    <w:rsid w:val="00F625B0"/>
    <w:rsid w:val="00F63119"/>
    <w:rsid w:val="00F63BB8"/>
    <w:rsid w:val="00F6627D"/>
    <w:rsid w:val="00F66D93"/>
    <w:rsid w:val="00F67D82"/>
    <w:rsid w:val="00F70000"/>
    <w:rsid w:val="00F7109B"/>
    <w:rsid w:val="00F71DB0"/>
    <w:rsid w:val="00F71DCC"/>
    <w:rsid w:val="00F72B7B"/>
    <w:rsid w:val="00F73726"/>
    <w:rsid w:val="00F737DD"/>
    <w:rsid w:val="00F7392F"/>
    <w:rsid w:val="00F7518F"/>
    <w:rsid w:val="00F7525A"/>
    <w:rsid w:val="00F7575F"/>
    <w:rsid w:val="00F76102"/>
    <w:rsid w:val="00F76421"/>
    <w:rsid w:val="00F76722"/>
    <w:rsid w:val="00F77034"/>
    <w:rsid w:val="00F77F41"/>
    <w:rsid w:val="00F80B90"/>
    <w:rsid w:val="00F821DC"/>
    <w:rsid w:val="00F82637"/>
    <w:rsid w:val="00F839ED"/>
    <w:rsid w:val="00F84D34"/>
    <w:rsid w:val="00F85878"/>
    <w:rsid w:val="00F8588B"/>
    <w:rsid w:val="00F8682F"/>
    <w:rsid w:val="00F8694C"/>
    <w:rsid w:val="00F87335"/>
    <w:rsid w:val="00F874A3"/>
    <w:rsid w:val="00F90174"/>
    <w:rsid w:val="00F901FE"/>
    <w:rsid w:val="00F90344"/>
    <w:rsid w:val="00F917D0"/>
    <w:rsid w:val="00F92130"/>
    <w:rsid w:val="00F927E6"/>
    <w:rsid w:val="00F927E8"/>
    <w:rsid w:val="00F93263"/>
    <w:rsid w:val="00F934E1"/>
    <w:rsid w:val="00F9450C"/>
    <w:rsid w:val="00F9477C"/>
    <w:rsid w:val="00F9551A"/>
    <w:rsid w:val="00F95D50"/>
    <w:rsid w:val="00F95DCF"/>
    <w:rsid w:val="00F97A90"/>
    <w:rsid w:val="00FA1CC5"/>
    <w:rsid w:val="00FA1F5E"/>
    <w:rsid w:val="00FA346E"/>
    <w:rsid w:val="00FA4E0E"/>
    <w:rsid w:val="00FA505F"/>
    <w:rsid w:val="00FA5441"/>
    <w:rsid w:val="00FA6845"/>
    <w:rsid w:val="00FA71F0"/>
    <w:rsid w:val="00FB160D"/>
    <w:rsid w:val="00FB2411"/>
    <w:rsid w:val="00FB4342"/>
    <w:rsid w:val="00FB4DD4"/>
    <w:rsid w:val="00FB5C78"/>
    <w:rsid w:val="00FB5F3A"/>
    <w:rsid w:val="00FB621A"/>
    <w:rsid w:val="00FB64D8"/>
    <w:rsid w:val="00FB6AA5"/>
    <w:rsid w:val="00FB6F4D"/>
    <w:rsid w:val="00FB7B03"/>
    <w:rsid w:val="00FC0AAD"/>
    <w:rsid w:val="00FC0B7D"/>
    <w:rsid w:val="00FC0BD6"/>
    <w:rsid w:val="00FC10FE"/>
    <w:rsid w:val="00FC1EDF"/>
    <w:rsid w:val="00FC21F0"/>
    <w:rsid w:val="00FC259D"/>
    <w:rsid w:val="00FC262C"/>
    <w:rsid w:val="00FC3D7E"/>
    <w:rsid w:val="00FC48E6"/>
    <w:rsid w:val="00FC5AAF"/>
    <w:rsid w:val="00FC6130"/>
    <w:rsid w:val="00FC6198"/>
    <w:rsid w:val="00FD05A6"/>
    <w:rsid w:val="00FD0A2F"/>
    <w:rsid w:val="00FD0B2B"/>
    <w:rsid w:val="00FD356B"/>
    <w:rsid w:val="00FD3AAC"/>
    <w:rsid w:val="00FD3CA3"/>
    <w:rsid w:val="00FD40F3"/>
    <w:rsid w:val="00FD791E"/>
    <w:rsid w:val="00FE013A"/>
    <w:rsid w:val="00FE0304"/>
    <w:rsid w:val="00FE2CAD"/>
    <w:rsid w:val="00FE3DB9"/>
    <w:rsid w:val="00FE4820"/>
    <w:rsid w:val="00FE494E"/>
    <w:rsid w:val="00FE4A9D"/>
    <w:rsid w:val="00FE5FE3"/>
    <w:rsid w:val="00FE6636"/>
    <w:rsid w:val="00FE696A"/>
    <w:rsid w:val="00FF0F71"/>
    <w:rsid w:val="00FF239A"/>
    <w:rsid w:val="00FF254D"/>
    <w:rsid w:val="00FF4E65"/>
    <w:rsid w:val="00FF5050"/>
    <w:rsid w:val="00FF5140"/>
    <w:rsid w:val="00FF52B8"/>
    <w:rsid w:val="00FF6468"/>
    <w:rsid w:val="00FF6834"/>
    <w:rsid w:val="00FF690A"/>
    <w:rsid w:val="00FF6A3B"/>
    <w:rsid w:val="00FF71BA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7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A346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 Spacing"/>
    <w:uiPriority w:val="1"/>
    <w:qFormat/>
    <w:rsid w:val="00505664"/>
    <w:rPr>
      <w:rFonts w:eastAsia="Calibri"/>
      <w:sz w:val="24"/>
      <w:szCs w:val="24"/>
    </w:rPr>
  </w:style>
  <w:style w:type="paragraph" w:customStyle="1" w:styleId="ConsPlusNormal">
    <w:name w:val="ConsPlusNormal"/>
    <w:rsid w:val="00B052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F5140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313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29F"/>
    <w:rPr>
      <w:rFonts w:ascii="Calibri" w:hAnsi="Calibri"/>
      <w:sz w:val="22"/>
      <w:szCs w:val="22"/>
    </w:rPr>
  </w:style>
  <w:style w:type="character" w:styleId="a7">
    <w:name w:val="Emphasis"/>
    <w:basedOn w:val="a0"/>
    <w:qFormat/>
    <w:rsid w:val="00FB64D8"/>
    <w:rPr>
      <w:i/>
      <w:iCs/>
    </w:rPr>
  </w:style>
  <w:style w:type="character" w:styleId="a8">
    <w:name w:val="Strong"/>
    <w:basedOn w:val="a0"/>
    <w:qFormat/>
    <w:rsid w:val="00FB64D8"/>
    <w:rPr>
      <w:b/>
      <w:bCs/>
    </w:rPr>
  </w:style>
  <w:style w:type="paragraph" w:styleId="a9">
    <w:name w:val="Normal (Web)"/>
    <w:basedOn w:val="a"/>
    <w:uiPriority w:val="99"/>
    <w:rsid w:val="00FB64D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F57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FAE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B4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5939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B815EA"/>
  </w:style>
  <w:style w:type="paragraph" w:customStyle="1" w:styleId="ConsNonformat">
    <w:name w:val="ConsNonformat"/>
    <w:rsid w:val="001127F8"/>
    <w:rPr>
      <w:rFonts w:ascii="Consultant" w:hAnsi="Consultant"/>
      <w:snapToGrid w:val="0"/>
    </w:rPr>
  </w:style>
  <w:style w:type="paragraph" w:styleId="af">
    <w:name w:val="Subtitle"/>
    <w:aliases w:val=" Знак,Знак"/>
    <w:basedOn w:val="a"/>
    <w:link w:val="af0"/>
    <w:qFormat/>
    <w:rsid w:val="006E13B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0">
    <w:name w:val="Подзаголовок Знак"/>
    <w:aliases w:val=" Знак Знак,Знак Знак"/>
    <w:basedOn w:val="a0"/>
    <w:link w:val="af"/>
    <w:rsid w:val="006E13B3"/>
    <w:rPr>
      <w:sz w:val="24"/>
      <w:szCs w:val="24"/>
    </w:rPr>
  </w:style>
  <w:style w:type="paragraph" w:styleId="af1">
    <w:name w:val="Plain Text"/>
    <w:basedOn w:val="a"/>
    <w:link w:val="af2"/>
    <w:uiPriority w:val="99"/>
    <w:rsid w:val="00477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477FB2"/>
    <w:rPr>
      <w:rFonts w:ascii="Courier New" w:hAnsi="Courier New"/>
    </w:rPr>
  </w:style>
  <w:style w:type="character" w:customStyle="1" w:styleId="30">
    <w:name w:val="Заголовок 3 Знак"/>
    <w:basedOn w:val="a0"/>
    <w:link w:val="3"/>
    <w:uiPriority w:val="99"/>
    <w:rsid w:val="00FA346E"/>
    <w:rPr>
      <w:b/>
      <w:sz w:val="24"/>
    </w:rPr>
  </w:style>
  <w:style w:type="paragraph" w:customStyle="1" w:styleId="ConsPlusTitle">
    <w:name w:val="ConsPlusTitle"/>
    <w:uiPriority w:val="99"/>
    <w:rsid w:val="008832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37">
    <w:name w:val="Font Style37"/>
    <w:basedOn w:val="a0"/>
    <w:rsid w:val="0049235B"/>
    <w:rPr>
      <w:rFonts w:ascii="Arial Narrow" w:hAnsi="Arial Narrow" w:cs="Arial Narrow" w:hint="default"/>
      <w:sz w:val="22"/>
      <w:szCs w:val="22"/>
    </w:rPr>
  </w:style>
  <w:style w:type="character" w:customStyle="1" w:styleId="apple-converted-space">
    <w:name w:val="apple-converted-space"/>
    <w:basedOn w:val="a0"/>
    <w:rsid w:val="0049235B"/>
  </w:style>
  <w:style w:type="character" w:customStyle="1" w:styleId="apple-style-span">
    <w:name w:val="apple-style-span"/>
    <w:basedOn w:val="a0"/>
    <w:rsid w:val="0049235B"/>
  </w:style>
  <w:style w:type="table" w:styleId="af3">
    <w:name w:val="Table Grid"/>
    <w:basedOn w:val="a1"/>
    <w:uiPriority w:val="59"/>
    <w:rsid w:val="00C92A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1E62-5CD1-4847-BA92-B9D819E5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Б.</dc:creator>
  <cp:keywords/>
  <cp:lastModifiedBy>Gorban</cp:lastModifiedBy>
  <cp:revision>2</cp:revision>
  <cp:lastPrinted>2015-04-07T06:51:00Z</cp:lastPrinted>
  <dcterms:created xsi:type="dcterms:W3CDTF">2015-09-03T13:03:00Z</dcterms:created>
  <dcterms:modified xsi:type="dcterms:W3CDTF">2015-09-03T13:03:00Z</dcterms:modified>
</cp:coreProperties>
</file>